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C59FB" w14:textId="77777777" w:rsidR="008C0CF4" w:rsidRDefault="007A3799">
      <w:r>
        <w:rPr>
          <w:rFonts w:ascii="Arial" w:hAnsi="Arial"/>
          <w:sz w:val="48"/>
        </w:rPr>
        <w:t>International History Declassified - Charles Kraus</w:t>
      </w:r>
    </w:p>
    <w:p w14:paraId="3B34E3DA" w14:textId="33009AFF" w:rsidR="008C0CF4" w:rsidRDefault="007A3799">
      <w:r>
        <w:rPr>
          <w:rFonts w:ascii="Arial" w:hAnsi="Arial"/>
          <w:color w:val="4F6880"/>
        </w:rPr>
        <w:t>• 25:33</w:t>
      </w:r>
    </w:p>
    <w:p w14:paraId="47578846" w14:textId="77777777" w:rsidR="008C0CF4" w:rsidRDefault="007A3799">
      <w:pPr>
        <w:spacing w:before="440"/>
      </w:pPr>
      <w:r>
        <w:rPr>
          <w:rFonts w:ascii="Arial" w:hAnsi="Arial"/>
          <w:b/>
          <w:color w:val="4F6880"/>
        </w:rPr>
        <w:t>SPEAKERS</w:t>
      </w:r>
    </w:p>
    <w:p w14:paraId="0413B0D0" w14:textId="77777777" w:rsidR="008C0CF4" w:rsidRDefault="007A3799">
      <w:r>
        <w:rPr>
          <w:rFonts w:ascii="Arial" w:hAnsi="Arial"/>
          <w:color w:val="4F6880"/>
        </w:rPr>
        <w:t>Introduction, Kian Byrne, Charles Kraus, Pieter Biersteker</w:t>
      </w:r>
    </w:p>
    <w:p w14:paraId="0272C4B4" w14:textId="77777777" w:rsidR="008C0CF4" w:rsidRDefault="008C0CF4"/>
    <w:p w14:paraId="07F0D628" w14:textId="77777777" w:rsidR="008C0CF4" w:rsidRDefault="007A3799">
      <w:r>
        <w:rPr>
          <w:rFonts w:ascii="Arial" w:hAnsi="Arial"/>
          <w:b/>
        </w:rPr>
        <w:t xml:space="preserve">Introduction  </w:t>
      </w:r>
    </w:p>
    <w:p w14:paraId="3D5468D1" w14:textId="141E247B" w:rsidR="008C0CF4" w:rsidRDefault="007A3799">
      <w:r>
        <w:rPr>
          <w:rFonts w:ascii="Arial" w:hAnsi="Arial"/>
        </w:rPr>
        <w:t xml:space="preserve">Welcome to </w:t>
      </w:r>
      <w:r w:rsidR="004E613D">
        <w:rPr>
          <w:rFonts w:ascii="Arial" w:hAnsi="Arial"/>
        </w:rPr>
        <w:t>I</w:t>
      </w:r>
      <w:r>
        <w:rPr>
          <w:rFonts w:ascii="Arial" w:hAnsi="Arial"/>
        </w:rPr>
        <w:t xml:space="preserve">nternational </w:t>
      </w:r>
      <w:r w:rsidR="004E613D">
        <w:rPr>
          <w:rFonts w:ascii="Arial" w:hAnsi="Arial"/>
        </w:rPr>
        <w:t>H</w:t>
      </w:r>
      <w:r>
        <w:rPr>
          <w:rFonts w:ascii="Arial" w:hAnsi="Arial"/>
        </w:rPr>
        <w:t xml:space="preserve">istory </w:t>
      </w:r>
      <w:r w:rsidR="004E613D">
        <w:rPr>
          <w:rFonts w:ascii="Arial" w:hAnsi="Arial"/>
        </w:rPr>
        <w:t>D</w:t>
      </w:r>
      <w:r>
        <w:rPr>
          <w:rFonts w:ascii="Arial" w:hAnsi="Arial"/>
        </w:rPr>
        <w:t>eclassified</w:t>
      </w:r>
      <w:r w:rsidR="004E613D">
        <w:rPr>
          <w:rFonts w:ascii="Arial" w:hAnsi="Arial"/>
        </w:rPr>
        <w:t>,</w:t>
      </w:r>
      <w:r>
        <w:rPr>
          <w:rFonts w:ascii="Arial" w:hAnsi="Arial"/>
        </w:rPr>
        <w:t xml:space="preserve"> the podcast that provides an insider's view of the history of the post</w:t>
      </w:r>
      <w:r w:rsidR="0044534F">
        <w:rPr>
          <w:rFonts w:ascii="Arial" w:hAnsi="Arial"/>
        </w:rPr>
        <w:t>-</w:t>
      </w:r>
      <w:r>
        <w:rPr>
          <w:rFonts w:ascii="Arial" w:hAnsi="Arial"/>
        </w:rPr>
        <w:t>war world and the historians who stud</w:t>
      </w:r>
      <w:r w:rsidR="004E613D">
        <w:rPr>
          <w:rFonts w:ascii="Arial" w:hAnsi="Arial"/>
        </w:rPr>
        <w:t>y it.</w:t>
      </w:r>
      <w:r>
        <w:rPr>
          <w:rFonts w:ascii="Arial" w:hAnsi="Arial"/>
        </w:rPr>
        <w:t xml:space="preserve"> </w:t>
      </w:r>
      <w:r w:rsidR="004E613D">
        <w:rPr>
          <w:rFonts w:ascii="Arial" w:hAnsi="Arial"/>
        </w:rPr>
        <w:t>I</w:t>
      </w:r>
      <w:r>
        <w:rPr>
          <w:rFonts w:ascii="Arial" w:hAnsi="Arial"/>
        </w:rPr>
        <w:t xml:space="preserve">nternational </w:t>
      </w:r>
      <w:r w:rsidR="004E613D">
        <w:rPr>
          <w:rFonts w:ascii="Arial" w:hAnsi="Arial"/>
        </w:rPr>
        <w:t>H</w:t>
      </w:r>
      <w:r>
        <w:rPr>
          <w:rFonts w:ascii="Arial" w:hAnsi="Arial"/>
        </w:rPr>
        <w:t xml:space="preserve">istory </w:t>
      </w:r>
      <w:r w:rsidR="004E613D">
        <w:rPr>
          <w:rFonts w:ascii="Arial" w:hAnsi="Arial"/>
        </w:rPr>
        <w:t>D</w:t>
      </w:r>
      <w:r>
        <w:rPr>
          <w:rFonts w:ascii="Arial" w:hAnsi="Arial"/>
        </w:rPr>
        <w:t>eclassified is a production of the History and Public Policy Program at the Woodrow Wilson International Center for Scholars.</w:t>
      </w:r>
    </w:p>
    <w:p w14:paraId="6A45F1CE" w14:textId="77777777" w:rsidR="008C0CF4" w:rsidRDefault="008C0CF4"/>
    <w:p w14:paraId="185A5F3A" w14:textId="77777777" w:rsidR="008C0CF4" w:rsidRDefault="007A3799">
      <w:r>
        <w:rPr>
          <w:rFonts w:ascii="Arial" w:hAnsi="Arial"/>
          <w:b/>
        </w:rPr>
        <w:t xml:space="preserve">Pieter Biersteker  </w:t>
      </w:r>
    </w:p>
    <w:p w14:paraId="5E04036B" w14:textId="40DDC163" w:rsidR="008C0CF4" w:rsidRDefault="007A3799">
      <w:r>
        <w:rPr>
          <w:rFonts w:ascii="Arial" w:hAnsi="Arial"/>
        </w:rPr>
        <w:t>Hello, and thank</w:t>
      </w:r>
      <w:r w:rsidR="0044534F">
        <w:rPr>
          <w:rFonts w:ascii="Arial" w:hAnsi="Arial"/>
        </w:rPr>
        <w:t xml:space="preserve">s </w:t>
      </w:r>
      <w:r>
        <w:rPr>
          <w:rFonts w:ascii="Arial" w:hAnsi="Arial"/>
        </w:rPr>
        <w:t>for joining us. I'm your host, Pieter Biersteker</w:t>
      </w:r>
      <w:r w:rsidR="0044534F">
        <w:rPr>
          <w:rFonts w:ascii="Arial" w:hAnsi="Arial"/>
        </w:rPr>
        <w:t>…</w:t>
      </w:r>
    </w:p>
    <w:p w14:paraId="5B04076C" w14:textId="77777777" w:rsidR="008C0CF4" w:rsidRDefault="008C0CF4"/>
    <w:p w14:paraId="449D951F" w14:textId="77777777" w:rsidR="008C0CF4" w:rsidRDefault="007A3799">
      <w:r>
        <w:rPr>
          <w:rFonts w:ascii="Arial" w:hAnsi="Arial"/>
          <w:b/>
        </w:rPr>
        <w:t xml:space="preserve">Kian Byrne  </w:t>
      </w:r>
    </w:p>
    <w:p w14:paraId="6C6EACC3" w14:textId="77777777" w:rsidR="008C0CF4" w:rsidRDefault="007A3799">
      <w:r>
        <w:rPr>
          <w:rFonts w:ascii="Arial" w:hAnsi="Arial"/>
        </w:rPr>
        <w:t xml:space="preserve">And I'm your co-host, Kian Byrne. </w:t>
      </w:r>
    </w:p>
    <w:p w14:paraId="6CE6A142" w14:textId="77777777" w:rsidR="008C0CF4" w:rsidRDefault="008C0CF4"/>
    <w:p w14:paraId="66C55AE2" w14:textId="77777777" w:rsidR="008C0CF4" w:rsidRDefault="007A3799">
      <w:r>
        <w:rPr>
          <w:rFonts w:ascii="Arial" w:hAnsi="Arial"/>
          <w:b/>
        </w:rPr>
        <w:t xml:space="preserve">Pieter Biersteker  </w:t>
      </w:r>
    </w:p>
    <w:p w14:paraId="3C3C7E52" w14:textId="4712F58A" w:rsidR="008C0CF4" w:rsidRDefault="007A3799">
      <w:r>
        <w:rPr>
          <w:rFonts w:ascii="Arial" w:hAnsi="Arial"/>
        </w:rPr>
        <w:t xml:space="preserve">The Wilson Center's History and Public Policy Program uses archival sources </w:t>
      </w:r>
      <w:r w:rsidR="0044534F">
        <w:rPr>
          <w:rFonts w:ascii="Arial" w:hAnsi="Arial"/>
        </w:rPr>
        <w:t>and</w:t>
      </w:r>
      <w:r>
        <w:rPr>
          <w:rFonts w:ascii="Arial" w:hAnsi="Arial"/>
        </w:rPr>
        <w:t xml:space="preserve"> history to improve understanding of important global dynamics, trends in international relations</w:t>
      </w:r>
      <w:r w:rsidR="0044534F">
        <w:rPr>
          <w:rFonts w:ascii="Arial" w:hAnsi="Arial"/>
        </w:rPr>
        <w:t>,</w:t>
      </w:r>
      <w:r>
        <w:rPr>
          <w:rFonts w:ascii="Arial" w:hAnsi="Arial"/>
        </w:rPr>
        <w:t xml:space="preserve"> and US foreign policy. The program is home to the </w:t>
      </w:r>
      <w:r w:rsidR="0044534F">
        <w:rPr>
          <w:rFonts w:ascii="Arial" w:hAnsi="Arial"/>
        </w:rPr>
        <w:t>D</w:t>
      </w:r>
      <w:r>
        <w:rPr>
          <w:rFonts w:ascii="Arial" w:hAnsi="Arial"/>
        </w:rPr>
        <w:t xml:space="preserve">igital </w:t>
      </w:r>
      <w:r w:rsidR="0044534F">
        <w:rPr>
          <w:rFonts w:ascii="Arial" w:hAnsi="Arial"/>
        </w:rPr>
        <w:t>A</w:t>
      </w:r>
      <w:r>
        <w:rPr>
          <w:rFonts w:ascii="Arial" w:hAnsi="Arial"/>
        </w:rPr>
        <w:t>rchive</w:t>
      </w:r>
      <w:r w:rsidR="0044534F">
        <w:rPr>
          <w:rFonts w:ascii="Arial" w:hAnsi="Arial"/>
        </w:rPr>
        <w:t xml:space="preserve"> </w:t>
      </w:r>
      <w:r w:rsidR="0044534F" w:rsidRPr="004E613D">
        <w:rPr>
          <w:rFonts w:asciiTheme="majorHAnsi" w:hAnsiTheme="majorHAnsi"/>
          <w:color w:val="3B3E4D"/>
        </w:rPr>
        <w:t>—</w:t>
      </w:r>
      <w:r>
        <w:rPr>
          <w:rFonts w:ascii="Arial" w:hAnsi="Arial"/>
        </w:rPr>
        <w:t xml:space="preserve"> a free online resource of newly</w:t>
      </w:r>
      <w:r w:rsidR="0044534F">
        <w:rPr>
          <w:rFonts w:ascii="Arial" w:hAnsi="Arial"/>
        </w:rPr>
        <w:t>-</w:t>
      </w:r>
      <w:r>
        <w:rPr>
          <w:rFonts w:ascii="Arial" w:hAnsi="Arial"/>
        </w:rPr>
        <w:t>declassified materials from around the world</w:t>
      </w:r>
      <w:r w:rsidR="0044534F">
        <w:rPr>
          <w:rFonts w:ascii="Arial" w:hAnsi="Arial"/>
        </w:rPr>
        <w:t>. The archive is</w:t>
      </w:r>
      <w:r>
        <w:rPr>
          <w:rFonts w:ascii="Arial" w:hAnsi="Arial"/>
        </w:rPr>
        <w:t xml:space="preserve"> accessible at </w:t>
      </w:r>
      <w:hyperlink r:id="rId8" w:history="1">
        <w:r w:rsidR="0044534F" w:rsidRPr="004C2281">
          <w:rPr>
            <w:rStyle w:val="Hyperlink"/>
            <w:rFonts w:ascii="Arial" w:hAnsi="Arial"/>
          </w:rPr>
          <w:t>www.DigitalArchive.org</w:t>
        </w:r>
      </w:hyperlink>
      <w:r w:rsidR="0044534F">
        <w:rPr>
          <w:rFonts w:ascii="Arial" w:hAnsi="Arial"/>
        </w:rPr>
        <w:t xml:space="preserve">. </w:t>
      </w:r>
    </w:p>
    <w:p w14:paraId="77C6F10B" w14:textId="77777777" w:rsidR="008C0CF4" w:rsidRDefault="008C0CF4"/>
    <w:p w14:paraId="261A2A5C" w14:textId="77777777" w:rsidR="008C0CF4" w:rsidRDefault="007A3799">
      <w:r>
        <w:rPr>
          <w:rFonts w:ascii="Arial" w:hAnsi="Arial"/>
          <w:b/>
        </w:rPr>
        <w:t xml:space="preserve">Kian Byrne  </w:t>
      </w:r>
    </w:p>
    <w:p w14:paraId="54D7CC89" w14:textId="7525B66F" w:rsidR="008C0CF4" w:rsidRDefault="007A3799">
      <w:r>
        <w:rPr>
          <w:rFonts w:ascii="Arial" w:hAnsi="Arial"/>
        </w:rPr>
        <w:t>In our first three episodes, we'll be speaking with three historians about the Korean War</w:t>
      </w:r>
      <w:r w:rsidR="0044534F">
        <w:rPr>
          <w:rFonts w:ascii="Arial" w:hAnsi="Arial"/>
        </w:rPr>
        <w:t>,</w:t>
      </w:r>
      <w:r>
        <w:rPr>
          <w:rFonts w:ascii="Arial" w:hAnsi="Arial"/>
        </w:rPr>
        <w:t xml:space="preserve"> which began 70 years ago this month. Neither Piet</w:t>
      </w:r>
      <w:r w:rsidR="0044534F">
        <w:rPr>
          <w:rFonts w:ascii="Arial" w:hAnsi="Arial"/>
        </w:rPr>
        <w:t>er</w:t>
      </w:r>
      <w:r>
        <w:rPr>
          <w:rFonts w:ascii="Arial" w:hAnsi="Arial"/>
        </w:rPr>
        <w:t xml:space="preserve"> nor I are experts on this topic, but by speaking with experts and examining their sources and methods, we'll explore the most recent research being done in the field while providing the context</w:t>
      </w:r>
      <w:r w:rsidR="0044534F">
        <w:rPr>
          <w:rFonts w:ascii="Arial" w:hAnsi="Arial"/>
        </w:rPr>
        <w:t>,</w:t>
      </w:r>
      <w:r>
        <w:rPr>
          <w:rFonts w:ascii="Arial" w:hAnsi="Arial"/>
        </w:rPr>
        <w:t xml:space="preserve"> significance</w:t>
      </w:r>
      <w:r w:rsidR="0044534F">
        <w:rPr>
          <w:rFonts w:ascii="Arial" w:hAnsi="Arial"/>
        </w:rPr>
        <w:t>,</w:t>
      </w:r>
      <w:r>
        <w:rPr>
          <w:rFonts w:ascii="Arial" w:hAnsi="Arial"/>
        </w:rPr>
        <w:t xml:space="preserve"> and current debate on events.</w:t>
      </w:r>
    </w:p>
    <w:p w14:paraId="75CE77B0" w14:textId="77777777" w:rsidR="008C0CF4" w:rsidRDefault="008C0CF4"/>
    <w:p w14:paraId="0CD28590" w14:textId="77777777" w:rsidR="008C0CF4" w:rsidRDefault="007A3799">
      <w:r>
        <w:rPr>
          <w:rFonts w:ascii="Arial" w:hAnsi="Arial"/>
          <w:b/>
        </w:rPr>
        <w:t xml:space="preserve">Pieter Biersteker  </w:t>
      </w:r>
    </w:p>
    <w:p w14:paraId="035AAB13" w14:textId="2EDA6423" w:rsidR="008C0CF4" w:rsidRDefault="007A3799">
      <w:r>
        <w:rPr>
          <w:rFonts w:ascii="Arial" w:hAnsi="Arial"/>
        </w:rPr>
        <w:t>Today, we're going to be speaking with Charles Kraus</w:t>
      </w:r>
      <w:r w:rsidR="0044534F">
        <w:rPr>
          <w:rFonts w:ascii="Arial" w:hAnsi="Arial"/>
        </w:rPr>
        <w:t>, D</w:t>
      </w:r>
      <w:r>
        <w:rPr>
          <w:rFonts w:ascii="Arial" w:hAnsi="Arial"/>
        </w:rPr>
        <w:t xml:space="preserve">eputy </w:t>
      </w:r>
      <w:r w:rsidR="0044534F">
        <w:rPr>
          <w:rFonts w:ascii="Arial" w:hAnsi="Arial"/>
        </w:rPr>
        <w:t>D</w:t>
      </w:r>
      <w:r>
        <w:rPr>
          <w:rFonts w:ascii="Arial" w:hAnsi="Arial"/>
        </w:rPr>
        <w:t xml:space="preserve">irector of the </w:t>
      </w:r>
      <w:r w:rsidR="004E613D">
        <w:rPr>
          <w:rFonts w:ascii="Arial" w:hAnsi="Arial"/>
        </w:rPr>
        <w:t>H</w:t>
      </w:r>
      <w:r>
        <w:rPr>
          <w:rFonts w:ascii="Arial" w:hAnsi="Arial"/>
        </w:rPr>
        <w:t>istory and Public Policy Program here at the Wilson Center. Charles heads the</w:t>
      </w:r>
      <w:r w:rsidR="004E613D">
        <w:rPr>
          <w:rFonts w:ascii="Arial" w:hAnsi="Arial"/>
        </w:rPr>
        <w:t xml:space="preserve"> P</w:t>
      </w:r>
      <w:r>
        <w:rPr>
          <w:rFonts w:ascii="Arial" w:hAnsi="Arial"/>
        </w:rPr>
        <w:t xml:space="preserve">rogram's efforts on the history of China's </w:t>
      </w:r>
      <w:r w:rsidR="004E613D">
        <w:rPr>
          <w:rFonts w:ascii="Arial" w:hAnsi="Arial"/>
        </w:rPr>
        <w:t>f</w:t>
      </w:r>
      <w:r>
        <w:rPr>
          <w:rFonts w:ascii="Arial" w:hAnsi="Arial"/>
        </w:rPr>
        <w:t xml:space="preserve">oreign </w:t>
      </w:r>
      <w:r w:rsidR="004E613D">
        <w:rPr>
          <w:rFonts w:ascii="Arial" w:hAnsi="Arial"/>
        </w:rPr>
        <w:t>r</w:t>
      </w:r>
      <w:r>
        <w:rPr>
          <w:rFonts w:ascii="Arial" w:hAnsi="Arial"/>
        </w:rPr>
        <w:t>elations</w:t>
      </w:r>
      <w:r w:rsidR="0044534F">
        <w:rPr>
          <w:rFonts w:ascii="Arial" w:hAnsi="Arial"/>
        </w:rPr>
        <w:t>, so</w:t>
      </w:r>
      <w:r>
        <w:rPr>
          <w:rFonts w:ascii="Arial" w:hAnsi="Arial"/>
        </w:rPr>
        <w:t xml:space="preserve"> we're delighted to have the opportunity to speak with hi</w:t>
      </w:r>
      <w:r w:rsidR="004E613D">
        <w:rPr>
          <w:rFonts w:ascii="Arial" w:hAnsi="Arial"/>
        </w:rPr>
        <w:t>m</w:t>
      </w:r>
      <w:r>
        <w:rPr>
          <w:rFonts w:ascii="Arial" w:hAnsi="Arial"/>
        </w:rPr>
        <w:t xml:space="preserve"> today about China's role in the Korean War. </w:t>
      </w:r>
      <w:r w:rsidR="0044534F">
        <w:rPr>
          <w:rFonts w:ascii="Arial" w:hAnsi="Arial"/>
        </w:rPr>
        <w:t xml:space="preserve">Welcome, Chuck. </w:t>
      </w:r>
    </w:p>
    <w:p w14:paraId="4861AF80" w14:textId="77777777" w:rsidR="008C0CF4" w:rsidRDefault="008C0CF4"/>
    <w:p w14:paraId="669692CC" w14:textId="77777777" w:rsidR="008C0CF4" w:rsidRDefault="007A3799">
      <w:r>
        <w:rPr>
          <w:rFonts w:ascii="Arial" w:hAnsi="Arial"/>
          <w:b/>
        </w:rPr>
        <w:t xml:space="preserve">Charles Kraus  </w:t>
      </w:r>
    </w:p>
    <w:p w14:paraId="398A7905" w14:textId="77777777" w:rsidR="008C0CF4" w:rsidRDefault="007A3799">
      <w:r>
        <w:rPr>
          <w:rFonts w:ascii="Arial" w:hAnsi="Arial"/>
        </w:rPr>
        <w:t>Thanks for having me.</w:t>
      </w:r>
    </w:p>
    <w:p w14:paraId="105197A6" w14:textId="77777777" w:rsidR="008C0CF4" w:rsidRDefault="008C0CF4"/>
    <w:p w14:paraId="25338530" w14:textId="77777777" w:rsidR="008C0CF4" w:rsidRDefault="007A3799">
      <w:r>
        <w:rPr>
          <w:rFonts w:ascii="Arial" w:hAnsi="Arial"/>
          <w:b/>
        </w:rPr>
        <w:t xml:space="preserve">Pieter Biersteker  </w:t>
      </w:r>
    </w:p>
    <w:p w14:paraId="448939A9" w14:textId="1D4BBD9F" w:rsidR="008C0CF4" w:rsidRDefault="007A3799">
      <w:r>
        <w:rPr>
          <w:rFonts w:ascii="Arial" w:hAnsi="Arial"/>
        </w:rPr>
        <w:t xml:space="preserve">I'm </w:t>
      </w:r>
      <w:r w:rsidR="004E613D">
        <w:rPr>
          <w:rFonts w:ascii="Arial" w:hAnsi="Arial"/>
        </w:rPr>
        <w:t>going to</w:t>
      </w:r>
      <w:r>
        <w:rPr>
          <w:rFonts w:ascii="Arial" w:hAnsi="Arial"/>
        </w:rPr>
        <w:t xml:space="preserve"> jump right into the questions</w:t>
      </w:r>
      <w:r w:rsidR="009E7C0F">
        <w:rPr>
          <w:rFonts w:ascii="Arial" w:hAnsi="Arial"/>
        </w:rPr>
        <w:t>,</w:t>
      </w:r>
      <w:r>
        <w:rPr>
          <w:rFonts w:ascii="Arial" w:hAnsi="Arial"/>
        </w:rPr>
        <w:t xml:space="preserve"> if that's all right with you. So</w:t>
      </w:r>
      <w:r w:rsidR="004E613D">
        <w:rPr>
          <w:rFonts w:ascii="Arial" w:hAnsi="Arial"/>
        </w:rPr>
        <w:t>,</w:t>
      </w:r>
      <w:r>
        <w:rPr>
          <w:rFonts w:ascii="Arial" w:hAnsi="Arial"/>
        </w:rPr>
        <w:t xml:space="preserve"> because much of your research has been on modern Chinese history, we'd like to begin with what was happening </w:t>
      </w:r>
      <w:r>
        <w:rPr>
          <w:rFonts w:ascii="Arial" w:hAnsi="Arial"/>
        </w:rPr>
        <w:lastRenderedPageBreak/>
        <w:t xml:space="preserve">domestically in China at the time. Can you tell us what impact China's </w:t>
      </w:r>
      <w:r w:rsidR="004E613D">
        <w:rPr>
          <w:rFonts w:ascii="Arial" w:hAnsi="Arial"/>
        </w:rPr>
        <w:t>c</w:t>
      </w:r>
      <w:r>
        <w:rPr>
          <w:rFonts w:ascii="Arial" w:hAnsi="Arial"/>
        </w:rPr>
        <w:t xml:space="preserve">ivil </w:t>
      </w:r>
      <w:r w:rsidR="004E613D">
        <w:rPr>
          <w:rFonts w:ascii="Arial" w:hAnsi="Arial"/>
        </w:rPr>
        <w:t>w</w:t>
      </w:r>
      <w:r>
        <w:rPr>
          <w:rFonts w:ascii="Arial" w:hAnsi="Arial"/>
        </w:rPr>
        <w:t>ar had on the leadup and outbreak of the Korean War?</w:t>
      </w:r>
    </w:p>
    <w:p w14:paraId="5F75DD36" w14:textId="77777777" w:rsidR="008C0CF4" w:rsidRDefault="008C0CF4"/>
    <w:p w14:paraId="47B45222" w14:textId="77777777" w:rsidR="008C0CF4" w:rsidRDefault="007A3799">
      <w:r>
        <w:rPr>
          <w:rFonts w:ascii="Arial" w:hAnsi="Arial"/>
          <w:b/>
        </w:rPr>
        <w:t xml:space="preserve">Charles Kraus  </w:t>
      </w:r>
    </w:p>
    <w:p w14:paraId="6BBFC34E" w14:textId="774044B6" w:rsidR="008C0CF4" w:rsidRPr="004E613D" w:rsidRDefault="007A3799" w:rsidP="004E613D">
      <w:pPr>
        <w:spacing w:after="200"/>
      </w:pPr>
      <w:r>
        <w:rPr>
          <w:rFonts w:ascii="Arial" w:hAnsi="Arial"/>
        </w:rPr>
        <w:t>Oh, sure. So</w:t>
      </w:r>
      <w:r w:rsidR="004E613D">
        <w:rPr>
          <w:rFonts w:ascii="Arial" w:hAnsi="Arial"/>
        </w:rPr>
        <w:t>,</w:t>
      </w:r>
      <w:r>
        <w:rPr>
          <w:rFonts w:ascii="Arial" w:hAnsi="Arial"/>
        </w:rPr>
        <w:t xml:space="preserve"> China was in the midst of a civil war that began shortly after the end of World War Two, fought between the Chinese Communist Party and the Nationalist Party. And this had</w:t>
      </w:r>
      <w:r w:rsidR="004E613D" w:rsidRPr="004E613D">
        <w:rPr>
          <w:rFonts w:asciiTheme="majorHAnsi" w:hAnsiTheme="majorHAnsi"/>
          <w:color w:val="3B3E4D"/>
        </w:rPr>
        <w:t>–</w:t>
      </w:r>
      <w:r>
        <w:rPr>
          <w:rFonts w:ascii="Arial" w:hAnsi="Arial"/>
        </w:rPr>
        <w:t xml:space="preserve"> the Chinese Civil War had an effect on what was going on in Korea, and specifically with North Korea</w:t>
      </w:r>
      <w:r w:rsidR="004E613D">
        <w:rPr>
          <w:rFonts w:ascii="Arial" w:hAnsi="Arial"/>
        </w:rPr>
        <w:t>,</w:t>
      </w:r>
      <w:r>
        <w:rPr>
          <w:rFonts w:ascii="Arial" w:hAnsi="Arial"/>
        </w:rPr>
        <w:t xml:space="preserve"> in a couple of different ways. At sort of a general level, the fact that the Communist Party of China was fighting against its rivals</w:t>
      </w:r>
      <w:r w:rsidR="004E613D">
        <w:rPr>
          <w:rFonts w:ascii="Arial" w:hAnsi="Arial"/>
        </w:rPr>
        <w:t xml:space="preserve">, </w:t>
      </w:r>
      <w:r>
        <w:rPr>
          <w:rFonts w:ascii="Arial" w:hAnsi="Arial"/>
        </w:rPr>
        <w:t>who were perceived as being, you know, close to the Americans</w:t>
      </w:r>
      <w:r w:rsidR="004E613D">
        <w:rPr>
          <w:rFonts w:ascii="Arial" w:hAnsi="Arial"/>
        </w:rPr>
        <w:t>,</w:t>
      </w:r>
      <w:r>
        <w:rPr>
          <w:rFonts w:ascii="Arial" w:hAnsi="Arial"/>
        </w:rPr>
        <w:t xml:space="preserve"> or capitalist</w:t>
      </w:r>
      <w:r w:rsidR="004E613D">
        <w:rPr>
          <w:rFonts w:ascii="Arial" w:hAnsi="Arial"/>
        </w:rPr>
        <w:t>,</w:t>
      </w:r>
      <w:r>
        <w:rPr>
          <w:rFonts w:ascii="Arial" w:hAnsi="Arial"/>
        </w:rPr>
        <w:t xml:space="preserve"> certainly had an impact and an influence on North Korean leaders who, as we know, wanted to do something similar in regards to their rivals in South Korea. So</w:t>
      </w:r>
      <w:r w:rsidR="004E613D">
        <w:rPr>
          <w:rFonts w:ascii="Arial" w:hAnsi="Arial"/>
        </w:rPr>
        <w:t>,</w:t>
      </w:r>
      <w:r>
        <w:rPr>
          <w:rFonts w:ascii="Arial" w:hAnsi="Arial"/>
        </w:rPr>
        <w:t xml:space="preserve"> for North Korean leader Kim Il</w:t>
      </w:r>
      <w:r w:rsidR="009E7C0F">
        <w:rPr>
          <w:rFonts w:ascii="Arial" w:hAnsi="Arial"/>
        </w:rPr>
        <w:t>-S</w:t>
      </w:r>
      <w:r>
        <w:rPr>
          <w:rFonts w:ascii="Arial" w:hAnsi="Arial"/>
        </w:rPr>
        <w:t>ung, looking next door and seeing that Mao Zedong and the Communist Party were fighting this revolutionary war</w:t>
      </w:r>
      <w:r w:rsidR="004E613D">
        <w:rPr>
          <w:rFonts w:ascii="Arial" w:hAnsi="Arial"/>
        </w:rPr>
        <w:t>, a</w:t>
      </w:r>
      <w:r>
        <w:rPr>
          <w:rFonts w:ascii="Arial" w:hAnsi="Arial"/>
        </w:rPr>
        <w:t>nd at a certain point</w:t>
      </w:r>
      <w:r w:rsidR="004E613D">
        <w:rPr>
          <w:rFonts w:ascii="Arial" w:hAnsi="Arial"/>
        </w:rPr>
        <w:t>,</w:t>
      </w:r>
      <w:r>
        <w:rPr>
          <w:rFonts w:ascii="Arial" w:hAnsi="Arial"/>
        </w:rPr>
        <w:t xml:space="preserve"> in 1948</w:t>
      </w:r>
      <w:r w:rsidR="004E613D" w:rsidRPr="004E613D">
        <w:rPr>
          <w:rFonts w:asciiTheme="majorHAnsi" w:hAnsiTheme="majorHAnsi"/>
          <w:color w:val="3B3E4D"/>
        </w:rPr>
        <w:t>–</w:t>
      </w:r>
      <w:r>
        <w:rPr>
          <w:rFonts w:ascii="Arial" w:hAnsi="Arial"/>
        </w:rPr>
        <w:t>1949, were clearly on the path to victory</w:t>
      </w:r>
      <w:r w:rsidR="009E7C0F">
        <w:rPr>
          <w:rFonts w:ascii="Arial" w:hAnsi="Arial"/>
        </w:rPr>
        <w:t>, t</w:t>
      </w:r>
      <w:r>
        <w:rPr>
          <w:rFonts w:ascii="Arial" w:hAnsi="Arial"/>
        </w:rPr>
        <w:t xml:space="preserve">hat must have inspired </w:t>
      </w:r>
      <w:r w:rsidR="004E613D">
        <w:rPr>
          <w:rFonts w:ascii="Arial" w:hAnsi="Arial"/>
        </w:rPr>
        <w:t>Kim</w:t>
      </w:r>
      <w:r>
        <w:rPr>
          <w:rFonts w:ascii="Arial" w:hAnsi="Arial"/>
        </w:rPr>
        <w:t xml:space="preserve"> </w:t>
      </w:r>
      <w:r w:rsidR="004E613D">
        <w:rPr>
          <w:rFonts w:ascii="Arial" w:hAnsi="Arial"/>
        </w:rPr>
        <w:t>Il</w:t>
      </w:r>
      <w:r w:rsidR="009E7C0F">
        <w:rPr>
          <w:rFonts w:ascii="Arial" w:hAnsi="Arial"/>
        </w:rPr>
        <w:t>-</w:t>
      </w:r>
      <w:r w:rsidR="004E613D">
        <w:rPr>
          <w:rFonts w:ascii="Arial" w:hAnsi="Arial"/>
        </w:rPr>
        <w:t>Sung</w:t>
      </w:r>
      <w:r>
        <w:rPr>
          <w:rFonts w:ascii="Arial" w:hAnsi="Arial"/>
        </w:rPr>
        <w:t xml:space="preserve"> to want to do the same thing in his own country. But then there was also</w:t>
      </w:r>
      <w:r w:rsidR="004E613D">
        <w:rPr>
          <w:rFonts w:ascii="Arial" w:hAnsi="Arial"/>
        </w:rPr>
        <w:t>,</w:t>
      </w:r>
      <w:r>
        <w:rPr>
          <w:rFonts w:ascii="Arial" w:hAnsi="Arial"/>
        </w:rPr>
        <w:t xml:space="preserve"> sort of at a more practical level, the fact that the Chinese Communist Party was busy fighting its own </w:t>
      </w:r>
      <w:r w:rsidR="004E613D">
        <w:rPr>
          <w:rFonts w:ascii="Arial" w:hAnsi="Arial"/>
        </w:rPr>
        <w:t>c</w:t>
      </w:r>
      <w:r>
        <w:rPr>
          <w:rFonts w:ascii="Arial" w:hAnsi="Arial"/>
        </w:rPr>
        <w:t xml:space="preserve">ivil </w:t>
      </w:r>
      <w:r w:rsidR="004E613D">
        <w:rPr>
          <w:rFonts w:ascii="Arial" w:hAnsi="Arial"/>
        </w:rPr>
        <w:t>w</w:t>
      </w:r>
      <w:r>
        <w:rPr>
          <w:rFonts w:ascii="Arial" w:hAnsi="Arial"/>
        </w:rPr>
        <w:t>ar did have</w:t>
      </w:r>
      <w:r w:rsidR="004E613D" w:rsidRPr="004E613D">
        <w:rPr>
          <w:rFonts w:asciiTheme="majorHAnsi" w:hAnsiTheme="majorHAnsi"/>
          <w:color w:val="3B3E4D"/>
        </w:rPr>
        <w:t>–</w:t>
      </w:r>
      <w:r>
        <w:rPr>
          <w:rFonts w:ascii="Arial" w:hAnsi="Arial"/>
        </w:rPr>
        <w:t xml:space="preserve"> did put limits on the extent of the ties that they had with North Korea at that time</w:t>
      </w:r>
      <w:r w:rsidR="004E613D">
        <w:rPr>
          <w:rFonts w:ascii="Arial" w:hAnsi="Arial"/>
        </w:rPr>
        <w:t>, s</w:t>
      </w:r>
      <w:r>
        <w:rPr>
          <w:rFonts w:ascii="Arial" w:hAnsi="Arial"/>
        </w:rPr>
        <w:t>o unlike the Soviet Union, the Chinese Communist Party had somewhat limited ties to North Korea</w:t>
      </w:r>
      <w:r w:rsidR="004E613D">
        <w:rPr>
          <w:rFonts w:ascii="Arial" w:hAnsi="Arial"/>
        </w:rPr>
        <w:t xml:space="preserve"> </w:t>
      </w:r>
      <w:r>
        <w:rPr>
          <w:rFonts w:ascii="Arial" w:hAnsi="Arial"/>
        </w:rPr>
        <w:t>up to 1949</w:t>
      </w:r>
      <w:r w:rsidR="004E613D">
        <w:rPr>
          <w:rFonts w:ascii="Arial" w:hAnsi="Arial"/>
        </w:rPr>
        <w:t>, y</w:t>
      </w:r>
      <w:r>
        <w:rPr>
          <w:rFonts w:ascii="Arial" w:hAnsi="Arial"/>
        </w:rPr>
        <w:t>ou know, the Communist Party didn't have an ambassador in Pyongyang or anything like that. The North Koreans didn't have anyone permanently stationed, you know, in Beijing to sort of liaise with the Communist Party</w:t>
      </w:r>
      <w:r w:rsidR="009E7C0F">
        <w:rPr>
          <w:rFonts w:ascii="Arial" w:hAnsi="Arial"/>
        </w:rPr>
        <w:t>, s</w:t>
      </w:r>
      <w:r>
        <w:rPr>
          <w:rFonts w:ascii="Arial" w:hAnsi="Arial"/>
        </w:rPr>
        <w:t>o it does mean there were some limits on the connectivity between the two sides during this period</w:t>
      </w:r>
      <w:r w:rsidR="009E7C0F">
        <w:rPr>
          <w:rFonts w:ascii="Arial" w:hAnsi="Arial"/>
        </w:rPr>
        <w:t>.</w:t>
      </w:r>
    </w:p>
    <w:p w14:paraId="36B48930" w14:textId="77777777" w:rsidR="008C0CF4" w:rsidRDefault="008C0CF4"/>
    <w:p w14:paraId="46FFC809" w14:textId="77777777" w:rsidR="008C0CF4" w:rsidRDefault="007A3799">
      <w:r>
        <w:rPr>
          <w:rFonts w:ascii="Arial" w:hAnsi="Arial"/>
          <w:b/>
        </w:rPr>
        <w:t xml:space="preserve">Pieter Biersteker  </w:t>
      </w:r>
    </w:p>
    <w:p w14:paraId="5DA9D3B0" w14:textId="2350E828" w:rsidR="008C0CF4" w:rsidRDefault="007A3799">
      <w:r>
        <w:rPr>
          <w:rFonts w:ascii="Arial" w:hAnsi="Arial"/>
        </w:rPr>
        <w:t xml:space="preserve">Great, thank you so much. </w:t>
      </w:r>
      <w:proofErr w:type="gramStart"/>
      <w:r>
        <w:rPr>
          <w:rFonts w:ascii="Arial" w:hAnsi="Arial"/>
        </w:rPr>
        <w:t>So</w:t>
      </w:r>
      <w:proofErr w:type="gramEnd"/>
      <w:r>
        <w:rPr>
          <w:rFonts w:ascii="Arial" w:hAnsi="Arial"/>
        </w:rPr>
        <w:t xml:space="preserve"> one of the themes you've brought up previously in your work is</w:t>
      </w:r>
      <w:r w:rsidR="009E7C0F">
        <w:rPr>
          <w:rFonts w:asciiTheme="majorHAnsi" w:hAnsiTheme="majorHAnsi"/>
          <w:color w:val="3B3E4D"/>
        </w:rPr>
        <w:t xml:space="preserve">: </w:t>
      </w:r>
      <w:r>
        <w:rPr>
          <w:rFonts w:ascii="Arial" w:hAnsi="Arial"/>
        </w:rPr>
        <w:t>how much did Mao know in the leadup to the Korean War? Could you explain why this is such an important question and what you've discovered in your research?</w:t>
      </w:r>
    </w:p>
    <w:p w14:paraId="572AFFA5" w14:textId="77777777" w:rsidR="008C0CF4" w:rsidRDefault="008C0CF4"/>
    <w:p w14:paraId="279E4EAF" w14:textId="77777777" w:rsidR="008C0CF4" w:rsidRDefault="007A3799">
      <w:r>
        <w:rPr>
          <w:rFonts w:ascii="Arial" w:hAnsi="Arial"/>
          <w:b/>
        </w:rPr>
        <w:t xml:space="preserve">Charles Kraus  </w:t>
      </w:r>
    </w:p>
    <w:p w14:paraId="2208628A" w14:textId="5B35189D" w:rsidR="009E7C0F" w:rsidRDefault="007A3799">
      <w:pPr>
        <w:rPr>
          <w:rFonts w:ascii="Arial" w:hAnsi="Arial"/>
        </w:rPr>
      </w:pPr>
      <w:r>
        <w:rPr>
          <w:rFonts w:ascii="Arial" w:hAnsi="Arial"/>
        </w:rPr>
        <w:t>Yeah. So</w:t>
      </w:r>
      <w:r w:rsidR="004E613D">
        <w:rPr>
          <w:rFonts w:ascii="Arial" w:hAnsi="Arial"/>
        </w:rPr>
        <w:t>,</w:t>
      </w:r>
      <w:r>
        <w:rPr>
          <w:rFonts w:ascii="Arial" w:hAnsi="Arial"/>
        </w:rPr>
        <w:t xml:space="preserve"> I mean, the</w:t>
      </w:r>
      <w:r w:rsidR="009E7C0F" w:rsidRPr="004E613D">
        <w:rPr>
          <w:rFonts w:asciiTheme="majorHAnsi" w:hAnsiTheme="majorHAnsi"/>
          <w:color w:val="3B3E4D"/>
        </w:rPr>
        <w:t>—</w:t>
      </w:r>
      <w:r w:rsidR="004E613D">
        <w:rPr>
          <w:rFonts w:asciiTheme="majorHAnsi" w:hAnsiTheme="majorHAnsi"/>
          <w:color w:val="3B3E4D"/>
        </w:rPr>
        <w:t xml:space="preserve"> </w:t>
      </w:r>
      <w:r w:rsidR="004E613D">
        <w:rPr>
          <w:rFonts w:ascii="Arial" w:hAnsi="Arial"/>
        </w:rPr>
        <w:t>w</w:t>
      </w:r>
      <w:r>
        <w:rPr>
          <w:rFonts w:ascii="Arial" w:hAnsi="Arial"/>
        </w:rPr>
        <w:t xml:space="preserve">hat did Mao know about </w:t>
      </w:r>
      <w:r w:rsidR="004E613D">
        <w:rPr>
          <w:rFonts w:ascii="Arial" w:hAnsi="Arial"/>
        </w:rPr>
        <w:t>Kim Il</w:t>
      </w:r>
      <w:r w:rsidR="009E7C0F">
        <w:rPr>
          <w:rFonts w:ascii="Arial" w:hAnsi="Arial"/>
        </w:rPr>
        <w:t>-</w:t>
      </w:r>
      <w:proofErr w:type="spellStart"/>
      <w:r w:rsidR="004E613D">
        <w:rPr>
          <w:rFonts w:ascii="Arial" w:hAnsi="Arial"/>
        </w:rPr>
        <w:t>Sung’s</w:t>
      </w:r>
      <w:proofErr w:type="spellEnd"/>
      <w:r>
        <w:rPr>
          <w:rFonts w:ascii="Arial" w:hAnsi="Arial"/>
        </w:rPr>
        <w:t xml:space="preserve"> war plans and </w:t>
      </w:r>
      <w:r w:rsidR="004E613D">
        <w:rPr>
          <w:rFonts w:ascii="Arial" w:hAnsi="Arial"/>
        </w:rPr>
        <w:t>Kim Il</w:t>
      </w:r>
      <w:r w:rsidR="009E7C0F">
        <w:rPr>
          <w:rFonts w:ascii="Arial" w:hAnsi="Arial"/>
        </w:rPr>
        <w:t>-</w:t>
      </w:r>
      <w:proofErr w:type="spellStart"/>
      <w:r w:rsidR="004E613D">
        <w:rPr>
          <w:rFonts w:ascii="Arial" w:hAnsi="Arial"/>
        </w:rPr>
        <w:t>Sung’s</w:t>
      </w:r>
      <w:proofErr w:type="spellEnd"/>
      <w:r>
        <w:rPr>
          <w:rFonts w:ascii="Arial" w:hAnsi="Arial"/>
        </w:rPr>
        <w:t xml:space="preserve"> desires to reunify the Korean Peninsula under his control is important for a couple of reasons. One, it gets us to the question of, you know, why did the Korean War begin</w:t>
      </w:r>
      <w:r w:rsidR="004E613D">
        <w:rPr>
          <w:rFonts w:ascii="Arial" w:hAnsi="Arial"/>
        </w:rPr>
        <w:t>,</w:t>
      </w:r>
      <w:r>
        <w:rPr>
          <w:rFonts w:ascii="Arial" w:hAnsi="Arial"/>
        </w:rPr>
        <w:t xml:space="preserve"> </w:t>
      </w:r>
      <w:r w:rsidR="004E613D">
        <w:rPr>
          <w:rFonts w:ascii="Arial" w:hAnsi="Arial"/>
        </w:rPr>
        <w:t>a</w:t>
      </w:r>
      <w:r>
        <w:rPr>
          <w:rFonts w:ascii="Arial" w:hAnsi="Arial"/>
        </w:rPr>
        <w:t>nd</w:t>
      </w:r>
      <w:r w:rsidR="004E613D">
        <w:rPr>
          <w:rFonts w:ascii="Arial" w:hAnsi="Arial"/>
        </w:rPr>
        <w:t>,</w:t>
      </w:r>
      <w:r>
        <w:rPr>
          <w:rFonts w:ascii="Arial" w:hAnsi="Arial"/>
        </w:rPr>
        <w:t xml:space="preserve"> sort of</w:t>
      </w:r>
      <w:r w:rsidR="004E613D">
        <w:rPr>
          <w:rFonts w:ascii="Arial" w:hAnsi="Arial"/>
        </w:rPr>
        <w:t xml:space="preserve">, </w:t>
      </w:r>
      <w:r>
        <w:rPr>
          <w:rFonts w:ascii="Arial" w:hAnsi="Arial"/>
        </w:rPr>
        <w:t>what was the, you know, the international context there</w:t>
      </w:r>
      <w:r w:rsidR="004E613D">
        <w:rPr>
          <w:rFonts w:ascii="Arial" w:hAnsi="Arial"/>
        </w:rPr>
        <w:t>;</w:t>
      </w:r>
      <w:r>
        <w:rPr>
          <w:rFonts w:ascii="Arial" w:hAnsi="Arial"/>
        </w:rPr>
        <w:t xml:space="preserve"> who initiated the wa</w:t>
      </w:r>
      <w:r w:rsidR="004E613D">
        <w:rPr>
          <w:rFonts w:ascii="Arial" w:hAnsi="Arial"/>
        </w:rPr>
        <w:t>r, a</w:t>
      </w:r>
      <w:r>
        <w:rPr>
          <w:rFonts w:ascii="Arial" w:hAnsi="Arial"/>
        </w:rPr>
        <w:t xml:space="preserve">nd why? </w:t>
      </w:r>
      <w:proofErr w:type="gramStart"/>
      <w:r>
        <w:rPr>
          <w:rFonts w:ascii="Arial" w:hAnsi="Arial"/>
        </w:rPr>
        <w:t>So</w:t>
      </w:r>
      <w:proofErr w:type="gramEnd"/>
      <w:r>
        <w:rPr>
          <w:rFonts w:ascii="Arial" w:hAnsi="Arial"/>
        </w:rPr>
        <w:t xml:space="preserve"> understanding Kim </w:t>
      </w:r>
      <w:r w:rsidR="004E613D">
        <w:rPr>
          <w:rFonts w:ascii="Arial" w:hAnsi="Arial"/>
        </w:rPr>
        <w:t>Il</w:t>
      </w:r>
      <w:r w:rsidR="009E7C0F">
        <w:rPr>
          <w:rFonts w:ascii="Arial" w:hAnsi="Arial"/>
        </w:rPr>
        <w:t>-</w:t>
      </w:r>
      <w:proofErr w:type="spellStart"/>
      <w:r w:rsidR="004E613D">
        <w:rPr>
          <w:rFonts w:ascii="Arial" w:hAnsi="Arial"/>
        </w:rPr>
        <w:t>Sung’s</w:t>
      </w:r>
      <w:proofErr w:type="spellEnd"/>
      <w:r>
        <w:rPr>
          <w:rFonts w:ascii="Arial" w:hAnsi="Arial"/>
        </w:rPr>
        <w:t xml:space="preserve"> relationships with China and with the Soviet Union can help us figure out why</w:t>
      </w:r>
      <w:r w:rsidR="004E613D">
        <w:rPr>
          <w:rFonts w:ascii="Arial" w:hAnsi="Arial"/>
        </w:rPr>
        <w:t xml:space="preserve">, you </w:t>
      </w:r>
      <w:r>
        <w:rPr>
          <w:rFonts w:ascii="Arial" w:hAnsi="Arial"/>
        </w:rPr>
        <w:t>know</w:t>
      </w:r>
      <w:r w:rsidR="004E613D">
        <w:rPr>
          <w:rFonts w:ascii="Arial" w:hAnsi="Arial"/>
        </w:rPr>
        <w:t>,</w:t>
      </w:r>
      <w:r>
        <w:rPr>
          <w:rFonts w:ascii="Arial" w:hAnsi="Arial"/>
        </w:rPr>
        <w:t xml:space="preserve"> why Kim </w:t>
      </w:r>
      <w:r w:rsidR="004E613D">
        <w:rPr>
          <w:rFonts w:ascii="Arial" w:hAnsi="Arial"/>
        </w:rPr>
        <w:t>Il</w:t>
      </w:r>
      <w:r w:rsidR="009E7C0F">
        <w:rPr>
          <w:rFonts w:ascii="Arial" w:hAnsi="Arial"/>
        </w:rPr>
        <w:t>-</w:t>
      </w:r>
      <w:r w:rsidR="004E613D">
        <w:rPr>
          <w:rFonts w:ascii="Arial" w:hAnsi="Arial"/>
        </w:rPr>
        <w:t>Sung</w:t>
      </w:r>
      <w:r>
        <w:rPr>
          <w:rFonts w:ascii="Arial" w:hAnsi="Arial"/>
        </w:rPr>
        <w:t xml:space="preserve"> eventually </w:t>
      </w:r>
      <w:r w:rsidR="004E613D">
        <w:rPr>
          <w:rFonts w:ascii="Arial" w:hAnsi="Arial"/>
        </w:rPr>
        <w:t>did</w:t>
      </w:r>
      <w:r>
        <w:rPr>
          <w:rFonts w:ascii="Arial" w:hAnsi="Arial"/>
        </w:rPr>
        <w:t xml:space="preserve"> </w:t>
      </w:r>
      <w:r w:rsidR="004E613D">
        <w:rPr>
          <w:rFonts w:ascii="Arial" w:hAnsi="Arial"/>
        </w:rPr>
        <w:t>launch</w:t>
      </w:r>
      <w:r>
        <w:rPr>
          <w:rFonts w:ascii="Arial" w:hAnsi="Arial"/>
        </w:rPr>
        <w:t xml:space="preserve"> the war. </w:t>
      </w:r>
    </w:p>
    <w:p w14:paraId="0DD637A5" w14:textId="77777777" w:rsidR="005B57C7" w:rsidRDefault="007A3799">
      <w:pPr>
        <w:rPr>
          <w:rFonts w:ascii="Arial" w:hAnsi="Arial"/>
        </w:rPr>
      </w:pPr>
      <w:r>
        <w:rPr>
          <w:rFonts w:ascii="Arial" w:hAnsi="Arial"/>
        </w:rPr>
        <w:t>Another, you know, related reason why that's an important question is</w:t>
      </w:r>
      <w:r w:rsidR="009E7C0F" w:rsidRPr="004E613D">
        <w:rPr>
          <w:rFonts w:asciiTheme="majorHAnsi" w:hAnsiTheme="majorHAnsi"/>
          <w:color w:val="3B3E4D"/>
        </w:rPr>
        <w:t>–</w:t>
      </w:r>
      <w:r>
        <w:rPr>
          <w:rFonts w:ascii="Arial" w:hAnsi="Arial"/>
        </w:rPr>
        <w:t xml:space="preserve"> This gets us to sort of what happens after the war begins and subsequent developments in China's relations with North Korea </w:t>
      </w:r>
      <w:r w:rsidR="004E613D">
        <w:rPr>
          <w:rFonts w:ascii="Arial" w:hAnsi="Arial"/>
        </w:rPr>
        <w:t>a</w:t>
      </w:r>
      <w:r>
        <w:rPr>
          <w:rFonts w:ascii="Arial" w:hAnsi="Arial"/>
        </w:rPr>
        <w:t>n</w:t>
      </w:r>
      <w:r w:rsidR="004E613D">
        <w:rPr>
          <w:rFonts w:ascii="Arial" w:hAnsi="Arial"/>
        </w:rPr>
        <w:t>d</w:t>
      </w:r>
      <w:r>
        <w:rPr>
          <w:rFonts w:ascii="Arial" w:hAnsi="Arial"/>
        </w:rPr>
        <w:t xml:space="preserve"> the Soviet Union. Obviously, if Mao didn't know that Kim </w:t>
      </w:r>
      <w:r w:rsidR="004E613D">
        <w:rPr>
          <w:rFonts w:ascii="Arial" w:hAnsi="Arial"/>
        </w:rPr>
        <w:t>Il</w:t>
      </w:r>
      <w:r w:rsidR="009E7C0F">
        <w:rPr>
          <w:rFonts w:ascii="Arial" w:hAnsi="Arial"/>
        </w:rPr>
        <w:t>-</w:t>
      </w:r>
      <w:r w:rsidR="004E613D">
        <w:rPr>
          <w:rFonts w:ascii="Arial" w:hAnsi="Arial"/>
        </w:rPr>
        <w:t>Sung</w:t>
      </w:r>
      <w:r>
        <w:rPr>
          <w:rFonts w:ascii="Arial" w:hAnsi="Arial"/>
        </w:rPr>
        <w:t xml:space="preserve"> was about to launch a war</w:t>
      </w:r>
      <w:r w:rsidR="004E613D">
        <w:rPr>
          <w:rFonts w:ascii="Arial" w:hAnsi="Arial"/>
        </w:rPr>
        <w:t>,</w:t>
      </w:r>
      <w:r>
        <w:rPr>
          <w:rFonts w:ascii="Arial" w:hAnsi="Arial"/>
        </w:rPr>
        <w:t xml:space="preserve"> </w:t>
      </w:r>
      <w:r w:rsidR="004E613D">
        <w:rPr>
          <w:rFonts w:ascii="Arial" w:hAnsi="Arial"/>
        </w:rPr>
        <w:t>t</w:t>
      </w:r>
      <w:r>
        <w:rPr>
          <w:rFonts w:ascii="Arial" w:hAnsi="Arial"/>
        </w:rPr>
        <w:t>he war eventually drew in China</w:t>
      </w:r>
      <w:r w:rsidR="004E613D">
        <w:rPr>
          <w:rFonts w:ascii="Arial" w:hAnsi="Arial"/>
        </w:rPr>
        <w:t xml:space="preserve">, cost </w:t>
      </w:r>
      <w:r>
        <w:rPr>
          <w:rFonts w:ascii="Arial" w:hAnsi="Arial"/>
        </w:rPr>
        <w:t>countless Chinese lives</w:t>
      </w:r>
      <w:r w:rsidR="004E613D">
        <w:rPr>
          <w:rFonts w:ascii="Arial" w:hAnsi="Arial"/>
        </w:rPr>
        <w:t>,</w:t>
      </w:r>
      <w:r>
        <w:rPr>
          <w:rFonts w:ascii="Arial" w:hAnsi="Arial"/>
        </w:rPr>
        <w:t xml:space="preserve"> that would have a different impact on China's relations with North Korea, as well as the Soviet Union. And if</w:t>
      </w:r>
      <w:r w:rsidR="004E613D">
        <w:rPr>
          <w:rFonts w:ascii="Arial" w:hAnsi="Arial"/>
        </w:rPr>
        <w:t>,</w:t>
      </w:r>
      <w:r>
        <w:rPr>
          <w:rFonts w:ascii="Arial" w:hAnsi="Arial"/>
        </w:rPr>
        <w:t xml:space="preserve"> you know</w:t>
      </w:r>
      <w:r w:rsidR="004E613D">
        <w:rPr>
          <w:rFonts w:ascii="Arial" w:hAnsi="Arial"/>
        </w:rPr>
        <w:t>,</w:t>
      </w:r>
      <w:r>
        <w:rPr>
          <w:rFonts w:ascii="Arial" w:hAnsi="Arial"/>
        </w:rPr>
        <w:t xml:space="preserve"> Mao was fully aware of what Kim was planning</w:t>
      </w:r>
      <w:r w:rsidR="004E613D">
        <w:rPr>
          <w:rFonts w:ascii="Arial" w:hAnsi="Arial"/>
        </w:rPr>
        <w:t>,</w:t>
      </w:r>
      <w:r>
        <w:rPr>
          <w:rFonts w:ascii="Arial" w:hAnsi="Arial"/>
        </w:rPr>
        <w:t xml:space="preserve"> based on the evidence that we have</w:t>
      </w:r>
      <w:r w:rsidR="004E613D">
        <w:rPr>
          <w:rFonts w:ascii="Arial" w:hAnsi="Arial"/>
        </w:rPr>
        <w:t>,</w:t>
      </w:r>
      <w:r>
        <w:rPr>
          <w:rFonts w:ascii="Arial" w:hAnsi="Arial"/>
        </w:rPr>
        <w:t xml:space="preserve"> Mao </w:t>
      </w:r>
      <w:r w:rsidR="004E613D">
        <w:rPr>
          <w:rFonts w:ascii="Arial" w:hAnsi="Arial"/>
        </w:rPr>
        <w:t>was</w:t>
      </w:r>
      <w:r>
        <w:rPr>
          <w:rFonts w:ascii="Arial" w:hAnsi="Arial"/>
        </w:rPr>
        <w:t xml:space="preserve"> definitely aware of </w:t>
      </w:r>
      <w:r w:rsidR="004E613D">
        <w:rPr>
          <w:rFonts w:ascii="Arial" w:hAnsi="Arial"/>
        </w:rPr>
        <w:t>Kim Il</w:t>
      </w:r>
      <w:r w:rsidR="009E7C0F">
        <w:rPr>
          <w:rFonts w:ascii="Arial" w:hAnsi="Arial"/>
        </w:rPr>
        <w:t>-</w:t>
      </w:r>
      <w:proofErr w:type="spellStart"/>
      <w:r w:rsidR="004E613D">
        <w:rPr>
          <w:rFonts w:ascii="Arial" w:hAnsi="Arial"/>
        </w:rPr>
        <w:t>Sung’s</w:t>
      </w:r>
      <w:proofErr w:type="spellEnd"/>
      <w:r>
        <w:rPr>
          <w:rFonts w:ascii="Arial" w:hAnsi="Arial"/>
        </w:rPr>
        <w:t xml:space="preserve"> desires to launch a war as early as the spring of 1949. Kim Il</w:t>
      </w:r>
      <w:r w:rsidR="009E7C0F">
        <w:rPr>
          <w:rFonts w:ascii="Arial" w:hAnsi="Arial"/>
        </w:rPr>
        <w:t>-</w:t>
      </w:r>
      <w:r>
        <w:rPr>
          <w:rFonts w:ascii="Arial" w:hAnsi="Arial"/>
        </w:rPr>
        <w:t>Sung himself didn't go to China</w:t>
      </w:r>
      <w:r w:rsidR="004E613D">
        <w:rPr>
          <w:rFonts w:ascii="Arial" w:hAnsi="Arial"/>
        </w:rPr>
        <w:t>,</w:t>
      </w:r>
      <w:r>
        <w:rPr>
          <w:rFonts w:ascii="Arial" w:hAnsi="Arial"/>
        </w:rPr>
        <w:t xml:space="preserve"> but he did send a representative to China to talk with Mao as well as other key members of the Communist Party</w:t>
      </w:r>
      <w:r w:rsidR="004E613D">
        <w:rPr>
          <w:rFonts w:ascii="Arial" w:hAnsi="Arial"/>
        </w:rPr>
        <w:t>, and</w:t>
      </w:r>
      <w:r>
        <w:rPr>
          <w:rFonts w:ascii="Arial" w:hAnsi="Arial"/>
        </w:rPr>
        <w:t xml:space="preserve"> during these meetings, which, by the way,</w:t>
      </w:r>
      <w:r w:rsidR="004E613D">
        <w:rPr>
          <w:rFonts w:ascii="Arial" w:hAnsi="Arial"/>
        </w:rPr>
        <w:t xml:space="preserve"> we really </w:t>
      </w:r>
      <w:r>
        <w:rPr>
          <w:rFonts w:ascii="Arial" w:hAnsi="Arial"/>
        </w:rPr>
        <w:t>only know about because of the Soviet archives</w:t>
      </w:r>
      <w:r w:rsidR="004E613D">
        <w:rPr>
          <w:rFonts w:ascii="Arial" w:hAnsi="Arial"/>
        </w:rPr>
        <w:t>,</w:t>
      </w:r>
      <w:r>
        <w:rPr>
          <w:rFonts w:ascii="Arial" w:hAnsi="Arial"/>
        </w:rPr>
        <w:t xml:space="preserve"> </w:t>
      </w:r>
      <w:r w:rsidR="004E613D">
        <w:rPr>
          <w:rFonts w:ascii="Arial" w:hAnsi="Arial"/>
        </w:rPr>
        <w:t>w</w:t>
      </w:r>
      <w:r>
        <w:rPr>
          <w:rFonts w:ascii="Arial" w:hAnsi="Arial"/>
        </w:rPr>
        <w:t xml:space="preserve">e </w:t>
      </w:r>
      <w:r>
        <w:rPr>
          <w:rFonts w:ascii="Arial" w:hAnsi="Arial"/>
        </w:rPr>
        <w:lastRenderedPageBreak/>
        <w:t>don't</w:t>
      </w:r>
      <w:r w:rsidR="004E613D" w:rsidRPr="004E613D">
        <w:rPr>
          <w:rFonts w:asciiTheme="majorHAnsi" w:hAnsiTheme="majorHAnsi"/>
          <w:color w:val="3B3E4D"/>
        </w:rPr>
        <w:t>—</w:t>
      </w:r>
      <w:r>
        <w:rPr>
          <w:rFonts w:ascii="Arial" w:hAnsi="Arial"/>
        </w:rPr>
        <w:t xml:space="preserve"> There's no real evidence of these meetings taking place in Chinese or North Korean sources</w:t>
      </w:r>
      <w:r w:rsidR="004E613D">
        <w:rPr>
          <w:rFonts w:ascii="Arial" w:hAnsi="Arial"/>
        </w:rPr>
        <w:t>, but</w:t>
      </w:r>
      <w:r>
        <w:rPr>
          <w:rFonts w:ascii="Arial" w:hAnsi="Arial"/>
        </w:rPr>
        <w:t xml:space="preserve"> based on the Soviet archives, we know that Kim Il</w:t>
      </w:r>
      <w:r w:rsidR="009E7C0F">
        <w:rPr>
          <w:rFonts w:ascii="Arial" w:hAnsi="Arial"/>
        </w:rPr>
        <w:t>-</w:t>
      </w:r>
      <w:r>
        <w:rPr>
          <w:rFonts w:ascii="Arial" w:hAnsi="Arial"/>
        </w:rPr>
        <w:t>Sung sent someone to China to talk with Mao</w:t>
      </w:r>
      <w:r w:rsidR="007359FA">
        <w:rPr>
          <w:rFonts w:ascii="Arial" w:hAnsi="Arial"/>
        </w:rPr>
        <w:t>,</w:t>
      </w:r>
      <w:r>
        <w:rPr>
          <w:rFonts w:ascii="Arial" w:hAnsi="Arial"/>
        </w:rPr>
        <w:t xml:space="preserve"> and </w:t>
      </w:r>
      <w:r w:rsidR="004E613D">
        <w:rPr>
          <w:rFonts w:ascii="Arial" w:hAnsi="Arial"/>
        </w:rPr>
        <w:t>Kim Il</w:t>
      </w:r>
      <w:r w:rsidR="009E7C0F">
        <w:rPr>
          <w:rFonts w:ascii="Arial" w:hAnsi="Arial"/>
        </w:rPr>
        <w:t>-</w:t>
      </w:r>
      <w:proofErr w:type="spellStart"/>
      <w:r w:rsidR="004E613D">
        <w:rPr>
          <w:rFonts w:ascii="Arial" w:hAnsi="Arial"/>
        </w:rPr>
        <w:t>Sung’s</w:t>
      </w:r>
      <w:proofErr w:type="spellEnd"/>
      <w:r>
        <w:rPr>
          <w:rFonts w:ascii="Arial" w:hAnsi="Arial"/>
        </w:rPr>
        <w:t xml:space="preserve"> representative basically put it out there that </w:t>
      </w:r>
      <w:r w:rsidR="004E613D">
        <w:rPr>
          <w:rFonts w:ascii="Arial" w:hAnsi="Arial"/>
        </w:rPr>
        <w:t>Kim Il</w:t>
      </w:r>
      <w:r w:rsidR="009E7C0F">
        <w:rPr>
          <w:rFonts w:ascii="Arial" w:hAnsi="Arial"/>
        </w:rPr>
        <w:t>-</w:t>
      </w:r>
      <w:r w:rsidR="004E613D">
        <w:rPr>
          <w:rFonts w:ascii="Arial" w:hAnsi="Arial"/>
        </w:rPr>
        <w:t>Sung</w:t>
      </w:r>
      <w:r>
        <w:rPr>
          <w:rFonts w:ascii="Arial" w:hAnsi="Arial"/>
        </w:rPr>
        <w:t xml:space="preserve"> also desired to have a war of liberation against South Korea and reunify the peninsula under his command. </w:t>
      </w:r>
    </w:p>
    <w:p w14:paraId="13E8F473" w14:textId="77777777" w:rsidR="005B57C7" w:rsidRDefault="007A3799">
      <w:pPr>
        <w:rPr>
          <w:rFonts w:ascii="Arial" w:hAnsi="Arial"/>
        </w:rPr>
      </w:pPr>
      <w:r>
        <w:rPr>
          <w:rFonts w:ascii="Arial" w:hAnsi="Arial"/>
        </w:rPr>
        <w:t>And how did Mao respond at this particular time? Well, if you look at the documents, you get two different impressions</w:t>
      </w:r>
      <w:r w:rsidR="004E613D">
        <w:rPr>
          <w:rFonts w:ascii="Arial" w:hAnsi="Arial"/>
        </w:rPr>
        <w:t>,</w:t>
      </w:r>
      <w:r>
        <w:rPr>
          <w:rFonts w:ascii="Arial" w:hAnsi="Arial"/>
        </w:rPr>
        <w:t xml:space="preserve"> and that's because of who was writing the documents</w:t>
      </w:r>
      <w:r w:rsidR="007359FA">
        <w:rPr>
          <w:rFonts w:ascii="Arial" w:hAnsi="Arial"/>
        </w:rPr>
        <w:t>.</w:t>
      </w:r>
      <w:r>
        <w:rPr>
          <w:rFonts w:ascii="Arial" w:hAnsi="Arial"/>
        </w:rPr>
        <w:t xml:space="preserve"> </w:t>
      </w:r>
      <w:r w:rsidR="007359FA">
        <w:rPr>
          <w:rFonts w:ascii="Arial" w:hAnsi="Arial"/>
        </w:rPr>
        <w:t>O</w:t>
      </w:r>
      <w:r>
        <w:rPr>
          <w:rFonts w:ascii="Arial" w:hAnsi="Arial"/>
        </w:rPr>
        <w:t>n</w:t>
      </w:r>
      <w:r w:rsidR="007359FA" w:rsidRPr="004E613D">
        <w:rPr>
          <w:rFonts w:asciiTheme="majorHAnsi" w:hAnsiTheme="majorHAnsi"/>
          <w:color w:val="3B3E4D"/>
        </w:rPr>
        <w:t>—</w:t>
      </w:r>
      <w:r>
        <w:rPr>
          <w:rFonts w:ascii="Arial" w:hAnsi="Arial"/>
        </w:rPr>
        <w:t xml:space="preserve"> for one source, which was written by the Soviet ambassador to North Korea</w:t>
      </w:r>
      <w:r w:rsidR="007359FA">
        <w:rPr>
          <w:rFonts w:ascii="Arial" w:hAnsi="Arial"/>
        </w:rPr>
        <w:t>,</w:t>
      </w:r>
      <w:r>
        <w:rPr>
          <w:rFonts w:ascii="Arial" w:hAnsi="Arial"/>
        </w:rPr>
        <w:t xml:space="preserve"> so it must have been composed after Kim </w:t>
      </w:r>
      <w:r w:rsidR="004E613D">
        <w:rPr>
          <w:rFonts w:ascii="Arial" w:hAnsi="Arial"/>
        </w:rPr>
        <w:t>Il</w:t>
      </w:r>
      <w:r w:rsidR="009E7C0F">
        <w:rPr>
          <w:rFonts w:ascii="Arial" w:hAnsi="Arial"/>
        </w:rPr>
        <w:t>-</w:t>
      </w:r>
      <w:proofErr w:type="spellStart"/>
      <w:r w:rsidR="004E613D">
        <w:rPr>
          <w:rFonts w:ascii="Arial" w:hAnsi="Arial"/>
        </w:rPr>
        <w:t>Sung’s</w:t>
      </w:r>
      <w:proofErr w:type="spellEnd"/>
      <w:r>
        <w:rPr>
          <w:rFonts w:ascii="Arial" w:hAnsi="Arial"/>
        </w:rPr>
        <w:t xml:space="preserve"> representative gets back to North Korea and debrief</w:t>
      </w:r>
      <w:r w:rsidR="007359FA">
        <w:rPr>
          <w:rFonts w:ascii="Arial" w:hAnsi="Arial"/>
        </w:rPr>
        <w:t>s</w:t>
      </w:r>
      <w:r>
        <w:rPr>
          <w:rFonts w:ascii="Arial" w:hAnsi="Arial"/>
        </w:rPr>
        <w:t xml:space="preserve"> the Soviet ambassador</w:t>
      </w:r>
      <w:r w:rsidR="007359FA">
        <w:rPr>
          <w:rFonts w:ascii="Arial" w:hAnsi="Arial"/>
        </w:rPr>
        <w:t>,</w:t>
      </w:r>
      <w:r>
        <w:rPr>
          <w:rFonts w:ascii="Arial" w:hAnsi="Arial"/>
        </w:rPr>
        <w:t xml:space="preserve"> </w:t>
      </w:r>
      <w:r w:rsidR="007359FA">
        <w:rPr>
          <w:rFonts w:ascii="Arial" w:hAnsi="Arial"/>
        </w:rPr>
        <w:t>y</w:t>
      </w:r>
      <w:r>
        <w:rPr>
          <w:rFonts w:ascii="Arial" w:hAnsi="Arial"/>
        </w:rPr>
        <w:t xml:space="preserve">ou get the impression that Mao was fully supportive of </w:t>
      </w:r>
      <w:r w:rsidR="007359FA">
        <w:rPr>
          <w:rFonts w:ascii="Arial" w:hAnsi="Arial"/>
        </w:rPr>
        <w:t>Kim Il</w:t>
      </w:r>
      <w:r w:rsidR="009E7C0F">
        <w:rPr>
          <w:rFonts w:ascii="Arial" w:hAnsi="Arial"/>
        </w:rPr>
        <w:t>-</w:t>
      </w:r>
      <w:proofErr w:type="spellStart"/>
      <w:r w:rsidR="007359FA">
        <w:rPr>
          <w:rFonts w:ascii="Arial" w:hAnsi="Arial"/>
        </w:rPr>
        <w:t>Sung’s</w:t>
      </w:r>
      <w:proofErr w:type="spellEnd"/>
      <w:r>
        <w:rPr>
          <w:rFonts w:ascii="Arial" w:hAnsi="Arial"/>
        </w:rPr>
        <w:t xml:space="preserve"> war plans. But if you read another source, which was written by the Soviet representative in China, which must have been based off of Mao's debriefings, or someone else in the Communist Party leadership's debriefings with this individual, you get a different impression, which is, Mao said</w:t>
      </w:r>
      <w:r w:rsidR="009E7C0F">
        <w:rPr>
          <w:rFonts w:ascii="Arial" w:hAnsi="Arial"/>
        </w:rPr>
        <w:t>,</w:t>
      </w:r>
      <w:r>
        <w:rPr>
          <w:rFonts w:ascii="Arial" w:hAnsi="Arial"/>
        </w:rPr>
        <w:t xml:space="preserve"> </w:t>
      </w:r>
      <w:r w:rsidR="009E7C0F">
        <w:rPr>
          <w:rFonts w:ascii="Arial" w:hAnsi="Arial"/>
        </w:rPr>
        <w:t>“N</w:t>
      </w:r>
      <w:r>
        <w:rPr>
          <w:rFonts w:ascii="Arial" w:hAnsi="Arial"/>
        </w:rPr>
        <w:t>ow is not the right time for war. China is still in the midst of its own</w:t>
      </w:r>
      <w:r w:rsidR="009E7C0F">
        <w:rPr>
          <w:rFonts w:ascii="Arial" w:hAnsi="Arial"/>
        </w:rPr>
        <w:t xml:space="preserve"> c</w:t>
      </w:r>
      <w:r>
        <w:rPr>
          <w:rFonts w:ascii="Arial" w:hAnsi="Arial"/>
        </w:rPr>
        <w:t xml:space="preserve">ivil </w:t>
      </w:r>
      <w:r w:rsidR="009E7C0F">
        <w:rPr>
          <w:rFonts w:ascii="Arial" w:hAnsi="Arial"/>
        </w:rPr>
        <w:t>w</w:t>
      </w:r>
      <w:r>
        <w:rPr>
          <w:rFonts w:ascii="Arial" w:hAnsi="Arial"/>
        </w:rPr>
        <w:t>ar. That means we're not going to be able to support you if you need our help.</w:t>
      </w:r>
      <w:r w:rsidR="009E7C0F">
        <w:rPr>
          <w:rFonts w:ascii="Arial" w:hAnsi="Arial"/>
        </w:rPr>
        <w:t xml:space="preserve">” </w:t>
      </w:r>
      <w:r>
        <w:rPr>
          <w:rFonts w:ascii="Arial" w:hAnsi="Arial"/>
        </w:rPr>
        <w:t>And then there's other pieces of evidence</w:t>
      </w:r>
      <w:r w:rsidR="007359FA">
        <w:rPr>
          <w:rFonts w:ascii="Arial" w:hAnsi="Arial"/>
        </w:rPr>
        <w:t>,</w:t>
      </w:r>
      <w:r>
        <w:rPr>
          <w:rFonts w:ascii="Arial" w:hAnsi="Arial"/>
        </w:rPr>
        <w:t xml:space="preserve"> as time goes on</w:t>
      </w:r>
      <w:r w:rsidR="007359FA">
        <w:rPr>
          <w:rFonts w:ascii="Arial" w:hAnsi="Arial"/>
        </w:rPr>
        <w:t>,</w:t>
      </w:r>
      <w:r>
        <w:rPr>
          <w:rFonts w:ascii="Arial" w:hAnsi="Arial"/>
        </w:rPr>
        <w:t xml:space="preserve"> that Mao is aware of and not fully comfortable with Kim </w:t>
      </w:r>
      <w:r w:rsidR="007359FA">
        <w:rPr>
          <w:rFonts w:ascii="Arial" w:hAnsi="Arial"/>
        </w:rPr>
        <w:t>Il</w:t>
      </w:r>
      <w:r w:rsidR="009E7C0F">
        <w:rPr>
          <w:rFonts w:ascii="Arial" w:hAnsi="Arial"/>
        </w:rPr>
        <w:t>-</w:t>
      </w:r>
      <w:proofErr w:type="spellStart"/>
      <w:r w:rsidR="007359FA">
        <w:rPr>
          <w:rFonts w:ascii="Arial" w:hAnsi="Arial"/>
        </w:rPr>
        <w:t>Sung’s</w:t>
      </w:r>
      <w:proofErr w:type="spellEnd"/>
      <w:r>
        <w:rPr>
          <w:rFonts w:ascii="Arial" w:hAnsi="Arial"/>
        </w:rPr>
        <w:t xml:space="preserve"> war plans. Later in the year, again thanks to the Soviet archives, we know that Mao wrote to Stalin to say he's gathered intelligence or he's learned through intelligence that Kim Il</w:t>
      </w:r>
      <w:r w:rsidR="009E7C0F">
        <w:rPr>
          <w:rFonts w:ascii="Arial" w:hAnsi="Arial"/>
        </w:rPr>
        <w:t>-</w:t>
      </w:r>
      <w:r>
        <w:rPr>
          <w:rFonts w:ascii="Arial" w:hAnsi="Arial"/>
        </w:rPr>
        <w:t>Sung wanted to launch an invasion of South Korea</w:t>
      </w:r>
      <w:r w:rsidR="007359FA">
        <w:rPr>
          <w:rFonts w:ascii="Arial" w:hAnsi="Arial"/>
        </w:rPr>
        <w:t>,</w:t>
      </w:r>
      <w:r>
        <w:rPr>
          <w:rFonts w:ascii="Arial" w:hAnsi="Arial"/>
        </w:rPr>
        <w:t xml:space="preserve"> that he had sent partisans to South Korea</w:t>
      </w:r>
      <w:r w:rsidR="007359FA">
        <w:rPr>
          <w:rFonts w:ascii="Arial" w:hAnsi="Arial"/>
        </w:rPr>
        <w:t>,</w:t>
      </w:r>
      <w:r>
        <w:rPr>
          <w:rFonts w:ascii="Arial" w:hAnsi="Arial"/>
        </w:rPr>
        <w:t xml:space="preserve"> </w:t>
      </w:r>
      <w:r w:rsidR="007359FA">
        <w:rPr>
          <w:rFonts w:ascii="Arial" w:hAnsi="Arial"/>
        </w:rPr>
        <w:t>and Mao</w:t>
      </w:r>
      <w:r>
        <w:rPr>
          <w:rFonts w:ascii="Arial" w:hAnsi="Arial"/>
        </w:rPr>
        <w:t xml:space="preserve"> was upset because</w:t>
      </w:r>
      <w:r w:rsidR="009E7C0F">
        <w:rPr>
          <w:rFonts w:ascii="Arial" w:hAnsi="Arial"/>
        </w:rPr>
        <w:t>,</w:t>
      </w:r>
      <w:r>
        <w:rPr>
          <w:rFonts w:ascii="Arial" w:hAnsi="Arial"/>
        </w:rPr>
        <w:t xml:space="preserve"> one</w:t>
      </w:r>
      <w:r w:rsidR="007359FA">
        <w:rPr>
          <w:rFonts w:ascii="Arial" w:hAnsi="Arial"/>
        </w:rPr>
        <w:t>,</w:t>
      </w:r>
      <w:r>
        <w:rPr>
          <w:rFonts w:ascii="Arial" w:hAnsi="Arial"/>
        </w:rPr>
        <w:t xml:space="preserve"> this was the exact opposite of what he had</w:t>
      </w:r>
      <w:r w:rsidR="007359FA">
        <w:rPr>
          <w:rFonts w:ascii="Arial" w:hAnsi="Arial"/>
        </w:rPr>
        <w:t xml:space="preserve"> t</w:t>
      </w:r>
      <w:r>
        <w:rPr>
          <w:rFonts w:ascii="Arial" w:hAnsi="Arial"/>
        </w:rPr>
        <w:t>old him earlier that year, but two</w:t>
      </w:r>
      <w:r w:rsidR="007359FA">
        <w:rPr>
          <w:rFonts w:ascii="Arial" w:hAnsi="Arial"/>
        </w:rPr>
        <w:t>,</w:t>
      </w:r>
      <w:r>
        <w:rPr>
          <w:rFonts w:ascii="Arial" w:hAnsi="Arial"/>
        </w:rPr>
        <w:t xml:space="preserve"> he believed that </w:t>
      </w:r>
      <w:r w:rsidR="007359FA">
        <w:rPr>
          <w:rFonts w:ascii="Arial" w:hAnsi="Arial"/>
        </w:rPr>
        <w:t>Kim Il</w:t>
      </w:r>
      <w:r w:rsidR="009E7C0F">
        <w:rPr>
          <w:rFonts w:ascii="Arial" w:hAnsi="Arial"/>
        </w:rPr>
        <w:t>-</w:t>
      </w:r>
      <w:r w:rsidR="007359FA">
        <w:rPr>
          <w:rFonts w:ascii="Arial" w:hAnsi="Arial"/>
        </w:rPr>
        <w:t>Sung had</w:t>
      </w:r>
      <w:r>
        <w:rPr>
          <w:rFonts w:ascii="Arial" w:hAnsi="Arial"/>
        </w:rPr>
        <w:t xml:space="preserve"> made some strategic errors that now put </w:t>
      </w:r>
      <w:r w:rsidR="009E7C0F">
        <w:rPr>
          <w:rFonts w:ascii="Arial" w:hAnsi="Arial"/>
        </w:rPr>
        <w:t>him</w:t>
      </w:r>
      <w:r>
        <w:rPr>
          <w:rFonts w:ascii="Arial" w:hAnsi="Arial"/>
        </w:rPr>
        <w:t xml:space="preserve"> at a disadvantage. And these sorts of</w:t>
      </w:r>
      <w:r w:rsidR="007359FA">
        <w:rPr>
          <w:rFonts w:ascii="Arial" w:hAnsi="Arial"/>
        </w:rPr>
        <w:t>,</w:t>
      </w:r>
      <w:r>
        <w:rPr>
          <w:rFonts w:ascii="Arial" w:hAnsi="Arial"/>
        </w:rPr>
        <w:t xml:space="preserve"> you know, other cables like this exist from 1949 to 1950</w:t>
      </w:r>
      <w:r w:rsidR="007359FA">
        <w:rPr>
          <w:rFonts w:ascii="Arial" w:hAnsi="Arial"/>
        </w:rPr>
        <w:t xml:space="preserve"> t</w:t>
      </w:r>
      <w:r>
        <w:rPr>
          <w:rFonts w:ascii="Arial" w:hAnsi="Arial"/>
        </w:rPr>
        <w:t xml:space="preserve">hat show </w:t>
      </w:r>
      <w:r w:rsidR="007359FA">
        <w:rPr>
          <w:rFonts w:ascii="Arial" w:hAnsi="Arial"/>
        </w:rPr>
        <w:t>Mao</w:t>
      </w:r>
      <w:r>
        <w:rPr>
          <w:rFonts w:ascii="Arial" w:hAnsi="Arial"/>
        </w:rPr>
        <w:t xml:space="preserve"> was clearly aware of K</w:t>
      </w:r>
      <w:r w:rsidR="007359FA">
        <w:rPr>
          <w:rFonts w:ascii="Arial" w:hAnsi="Arial"/>
        </w:rPr>
        <w:t>im Il</w:t>
      </w:r>
      <w:r w:rsidR="009E7C0F">
        <w:rPr>
          <w:rFonts w:ascii="Arial" w:hAnsi="Arial"/>
        </w:rPr>
        <w:t>-</w:t>
      </w:r>
      <w:proofErr w:type="spellStart"/>
      <w:r w:rsidR="007359FA">
        <w:rPr>
          <w:rFonts w:ascii="Arial" w:hAnsi="Arial"/>
        </w:rPr>
        <w:t>Sung’s</w:t>
      </w:r>
      <w:proofErr w:type="spellEnd"/>
      <w:r>
        <w:rPr>
          <w:rFonts w:ascii="Arial" w:hAnsi="Arial"/>
        </w:rPr>
        <w:t xml:space="preserve"> aspirations. </w:t>
      </w:r>
    </w:p>
    <w:p w14:paraId="7F3D5F12" w14:textId="6E217095" w:rsidR="008C0CF4" w:rsidRPr="005B57C7" w:rsidRDefault="007A3799">
      <w:pPr>
        <w:rPr>
          <w:rFonts w:ascii="Arial" w:hAnsi="Arial"/>
        </w:rPr>
      </w:pPr>
      <w:r>
        <w:rPr>
          <w:rFonts w:ascii="Arial" w:hAnsi="Arial"/>
        </w:rPr>
        <w:t>And then the real sort of turning point is later in spring of 1950, when Kim Il</w:t>
      </w:r>
      <w:r w:rsidR="009E7C0F">
        <w:rPr>
          <w:rFonts w:ascii="Arial" w:hAnsi="Arial"/>
        </w:rPr>
        <w:t>-</w:t>
      </w:r>
      <w:r>
        <w:rPr>
          <w:rFonts w:ascii="Arial" w:hAnsi="Arial"/>
        </w:rPr>
        <w:t xml:space="preserve">Sung actually himself goes to China. He goes to China in May 1950, after having just been in the Soviet Union in April 1950. And we know that when Kim </w:t>
      </w:r>
      <w:r w:rsidR="007359FA">
        <w:rPr>
          <w:rFonts w:ascii="Arial" w:hAnsi="Arial"/>
        </w:rPr>
        <w:t>Il</w:t>
      </w:r>
      <w:r w:rsidR="009E7C0F">
        <w:rPr>
          <w:rFonts w:ascii="Arial" w:hAnsi="Arial"/>
        </w:rPr>
        <w:t>-</w:t>
      </w:r>
      <w:r w:rsidR="007359FA">
        <w:rPr>
          <w:rFonts w:ascii="Arial" w:hAnsi="Arial"/>
        </w:rPr>
        <w:t>Sung</w:t>
      </w:r>
      <w:r>
        <w:rPr>
          <w:rFonts w:ascii="Arial" w:hAnsi="Arial"/>
        </w:rPr>
        <w:t xml:space="preserve"> went to the Soviet Union in April, it's at that time that he actually gained Stalin's approval to launch a war. He had been asking Stalin for several years</w:t>
      </w:r>
      <w:r w:rsidR="007359FA">
        <w:rPr>
          <w:rFonts w:ascii="Arial" w:hAnsi="Arial"/>
        </w:rPr>
        <w:t>,</w:t>
      </w:r>
      <w:r>
        <w:rPr>
          <w:rFonts w:ascii="Arial" w:hAnsi="Arial"/>
        </w:rPr>
        <w:t xml:space="preserve"> and every time Stalin had basically dismissed the idea, but in April 1950, Stalin says</w:t>
      </w:r>
      <w:r w:rsidR="007359FA">
        <w:rPr>
          <w:rFonts w:ascii="Arial" w:hAnsi="Arial"/>
        </w:rPr>
        <w:t>,</w:t>
      </w:r>
      <w:r>
        <w:rPr>
          <w:rFonts w:ascii="Arial" w:hAnsi="Arial"/>
        </w:rPr>
        <w:t xml:space="preserve"> </w:t>
      </w:r>
      <w:r w:rsidR="007359FA">
        <w:rPr>
          <w:rFonts w:ascii="Arial" w:hAnsi="Arial"/>
        </w:rPr>
        <w:t>“O</w:t>
      </w:r>
      <w:r>
        <w:rPr>
          <w:rFonts w:ascii="Arial" w:hAnsi="Arial"/>
        </w:rPr>
        <w:t>kay, but you need to go to China to consult with Mao</w:t>
      </w:r>
      <w:r w:rsidR="007359FA">
        <w:rPr>
          <w:rFonts w:ascii="Arial" w:hAnsi="Arial"/>
        </w:rPr>
        <w:t>.”</w:t>
      </w:r>
      <w:r>
        <w:rPr>
          <w:rFonts w:ascii="Arial" w:hAnsi="Arial"/>
        </w:rPr>
        <w:t xml:space="preserve"> </w:t>
      </w:r>
      <w:proofErr w:type="gramStart"/>
      <w:r>
        <w:rPr>
          <w:rFonts w:ascii="Arial" w:hAnsi="Arial"/>
        </w:rPr>
        <w:t>So</w:t>
      </w:r>
      <w:proofErr w:type="gramEnd"/>
      <w:r>
        <w:rPr>
          <w:rFonts w:ascii="Arial" w:hAnsi="Arial"/>
        </w:rPr>
        <w:t xml:space="preserve"> Kim </w:t>
      </w:r>
      <w:r w:rsidR="007359FA">
        <w:rPr>
          <w:rFonts w:ascii="Arial" w:hAnsi="Arial"/>
        </w:rPr>
        <w:t>Il</w:t>
      </w:r>
      <w:r w:rsidR="009E7C0F">
        <w:rPr>
          <w:rFonts w:ascii="Arial" w:hAnsi="Arial"/>
        </w:rPr>
        <w:t>-</w:t>
      </w:r>
      <w:r w:rsidR="007359FA">
        <w:rPr>
          <w:rFonts w:ascii="Arial" w:hAnsi="Arial"/>
        </w:rPr>
        <w:t>Sung</w:t>
      </w:r>
      <w:r>
        <w:rPr>
          <w:rFonts w:ascii="Arial" w:hAnsi="Arial"/>
        </w:rPr>
        <w:t xml:space="preserve"> goes to China</w:t>
      </w:r>
      <w:r w:rsidR="007359FA">
        <w:rPr>
          <w:rFonts w:ascii="Arial" w:hAnsi="Arial"/>
        </w:rPr>
        <w:t>,</w:t>
      </w:r>
      <w:r>
        <w:rPr>
          <w:rFonts w:ascii="Arial" w:hAnsi="Arial"/>
        </w:rPr>
        <w:t xml:space="preserve"> he consults with Mao</w:t>
      </w:r>
      <w:r w:rsidR="007359FA">
        <w:rPr>
          <w:rFonts w:ascii="Arial" w:hAnsi="Arial"/>
        </w:rPr>
        <w:t>,</w:t>
      </w:r>
      <w:r>
        <w:rPr>
          <w:rFonts w:ascii="Arial" w:hAnsi="Arial"/>
        </w:rPr>
        <w:t xml:space="preserve"> </w:t>
      </w:r>
      <w:r w:rsidR="007359FA">
        <w:rPr>
          <w:rFonts w:ascii="Arial" w:hAnsi="Arial"/>
        </w:rPr>
        <w:t>h</w:t>
      </w:r>
      <w:r>
        <w:rPr>
          <w:rFonts w:ascii="Arial" w:hAnsi="Arial"/>
        </w:rPr>
        <w:t>e tells him that he has gained approval from Stalin to launch a war</w:t>
      </w:r>
      <w:r w:rsidR="007359FA">
        <w:rPr>
          <w:rFonts w:ascii="Arial" w:hAnsi="Arial"/>
        </w:rPr>
        <w:t xml:space="preserve"> a</w:t>
      </w:r>
      <w:r>
        <w:rPr>
          <w:rFonts w:ascii="Arial" w:hAnsi="Arial"/>
        </w:rPr>
        <w:t xml:space="preserve">nd he wants to know what Mao thinks. </w:t>
      </w:r>
      <w:proofErr w:type="gramStart"/>
      <w:r>
        <w:rPr>
          <w:rFonts w:ascii="Arial" w:hAnsi="Arial"/>
        </w:rPr>
        <w:t>So</w:t>
      </w:r>
      <w:proofErr w:type="gramEnd"/>
      <w:r>
        <w:rPr>
          <w:rFonts w:ascii="Arial" w:hAnsi="Arial"/>
        </w:rPr>
        <w:t xml:space="preserve"> on May 13, Mao writes to Stalin to say, </w:t>
      </w:r>
      <w:r w:rsidR="007359FA">
        <w:rPr>
          <w:rFonts w:ascii="Arial" w:hAnsi="Arial"/>
        </w:rPr>
        <w:t>“</w:t>
      </w:r>
      <w:r>
        <w:rPr>
          <w:rFonts w:ascii="Arial" w:hAnsi="Arial"/>
        </w:rPr>
        <w:t xml:space="preserve">Hey, Kim </w:t>
      </w:r>
      <w:r w:rsidR="007359FA">
        <w:rPr>
          <w:rFonts w:ascii="Arial" w:hAnsi="Arial"/>
        </w:rPr>
        <w:t>Il</w:t>
      </w:r>
      <w:r w:rsidR="009E7C0F">
        <w:rPr>
          <w:rFonts w:ascii="Arial" w:hAnsi="Arial"/>
        </w:rPr>
        <w:t>-</w:t>
      </w:r>
      <w:r w:rsidR="007359FA">
        <w:rPr>
          <w:rFonts w:ascii="Arial" w:hAnsi="Arial"/>
        </w:rPr>
        <w:t>Sung</w:t>
      </w:r>
      <w:r>
        <w:rPr>
          <w:rFonts w:ascii="Arial" w:hAnsi="Arial"/>
        </w:rPr>
        <w:t xml:space="preserve"> says you've given the okay for a war. Is that true?</w:t>
      </w:r>
      <w:r w:rsidR="007359FA">
        <w:rPr>
          <w:rFonts w:ascii="Arial" w:hAnsi="Arial"/>
        </w:rPr>
        <w:t>”</w:t>
      </w:r>
      <w:r>
        <w:rPr>
          <w:rFonts w:ascii="Arial" w:hAnsi="Arial"/>
        </w:rPr>
        <w:t xml:space="preserve"> </w:t>
      </w:r>
      <w:r w:rsidR="007359FA">
        <w:rPr>
          <w:rFonts w:ascii="Arial" w:hAnsi="Arial"/>
        </w:rPr>
        <w:t>A</w:t>
      </w:r>
      <w:r>
        <w:rPr>
          <w:rFonts w:ascii="Arial" w:hAnsi="Arial"/>
        </w:rPr>
        <w:t xml:space="preserve">nd Stalin writes back the next day and says, </w:t>
      </w:r>
      <w:r w:rsidR="007359FA">
        <w:rPr>
          <w:rFonts w:ascii="Arial" w:hAnsi="Arial"/>
        </w:rPr>
        <w:t>“I</w:t>
      </w:r>
      <w:r>
        <w:rPr>
          <w:rFonts w:ascii="Arial" w:hAnsi="Arial"/>
        </w:rPr>
        <w:t xml:space="preserve">t is true. The situation has changed to such an extent that a war on the Korean </w:t>
      </w:r>
      <w:r w:rsidR="009E7C0F">
        <w:rPr>
          <w:rFonts w:ascii="Arial" w:hAnsi="Arial"/>
        </w:rPr>
        <w:t>P</w:t>
      </w:r>
      <w:r>
        <w:rPr>
          <w:rFonts w:ascii="Arial" w:hAnsi="Arial"/>
        </w:rPr>
        <w:t>eninsula is now permissible. But</w:t>
      </w:r>
      <w:r w:rsidR="007359FA">
        <w:rPr>
          <w:rFonts w:ascii="Arial" w:hAnsi="Arial"/>
        </w:rPr>
        <w:t>,”</w:t>
      </w:r>
      <w:r>
        <w:rPr>
          <w:rFonts w:ascii="Arial" w:hAnsi="Arial"/>
        </w:rPr>
        <w:t xml:space="preserve"> Stalin says</w:t>
      </w:r>
      <w:r w:rsidR="007359FA">
        <w:rPr>
          <w:rFonts w:ascii="Arial" w:hAnsi="Arial"/>
        </w:rPr>
        <w:t>,</w:t>
      </w:r>
      <w:r>
        <w:rPr>
          <w:rFonts w:ascii="Arial" w:hAnsi="Arial"/>
        </w:rPr>
        <w:t xml:space="preserve"> </w:t>
      </w:r>
      <w:r w:rsidR="007359FA">
        <w:rPr>
          <w:rFonts w:ascii="Arial" w:hAnsi="Arial"/>
        </w:rPr>
        <w:t>“B</w:t>
      </w:r>
      <w:r>
        <w:rPr>
          <w:rFonts w:ascii="Arial" w:hAnsi="Arial"/>
        </w:rPr>
        <w:t>ut only if you</w:t>
      </w:r>
      <w:r w:rsidR="007359FA">
        <w:rPr>
          <w:rFonts w:ascii="Arial" w:hAnsi="Arial"/>
        </w:rPr>
        <w:t xml:space="preserve">, Mao, </w:t>
      </w:r>
      <w:r>
        <w:rPr>
          <w:rFonts w:ascii="Arial" w:hAnsi="Arial"/>
        </w:rPr>
        <w:t>approve of Kim's plans.</w:t>
      </w:r>
      <w:r w:rsidR="007359FA">
        <w:rPr>
          <w:rFonts w:ascii="Arial" w:hAnsi="Arial"/>
        </w:rPr>
        <w:t>”</w:t>
      </w:r>
      <w:r>
        <w:rPr>
          <w:rFonts w:ascii="Arial" w:hAnsi="Arial"/>
        </w:rPr>
        <w:t xml:space="preserve"> After that the paper trail sort of dries up. But because of what happened on June 25, we know that Mao must have given his consent to </w:t>
      </w:r>
      <w:r w:rsidR="007359FA">
        <w:rPr>
          <w:rFonts w:ascii="Arial" w:hAnsi="Arial"/>
        </w:rPr>
        <w:t>Kim Il</w:t>
      </w:r>
      <w:r w:rsidR="009E7C0F">
        <w:rPr>
          <w:rFonts w:ascii="Arial" w:hAnsi="Arial"/>
        </w:rPr>
        <w:t>-</w:t>
      </w:r>
      <w:r w:rsidR="007359FA">
        <w:rPr>
          <w:rFonts w:ascii="Arial" w:hAnsi="Arial"/>
        </w:rPr>
        <w:t>Sung</w:t>
      </w:r>
      <w:r>
        <w:rPr>
          <w:rFonts w:ascii="Arial" w:hAnsi="Arial"/>
        </w:rPr>
        <w:t xml:space="preserve"> launching the war.</w:t>
      </w:r>
    </w:p>
    <w:p w14:paraId="70752B06" w14:textId="77777777" w:rsidR="008C0CF4" w:rsidRDefault="008C0CF4"/>
    <w:p w14:paraId="1219E3AA" w14:textId="77777777" w:rsidR="005B57C7" w:rsidRDefault="005B57C7">
      <w:pPr>
        <w:rPr>
          <w:rFonts w:ascii="Arial" w:hAnsi="Arial"/>
          <w:b/>
        </w:rPr>
      </w:pPr>
    </w:p>
    <w:p w14:paraId="558EC0CF" w14:textId="77777777" w:rsidR="005B57C7" w:rsidRDefault="005B57C7">
      <w:pPr>
        <w:rPr>
          <w:rFonts w:ascii="Arial" w:hAnsi="Arial"/>
          <w:b/>
        </w:rPr>
      </w:pPr>
    </w:p>
    <w:p w14:paraId="5A007E30" w14:textId="063FB851" w:rsidR="008C0CF4" w:rsidRDefault="007A3799">
      <w:r>
        <w:rPr>
          <w:rFonts w:ascii="Arial" w:hAnsi="Arial"/>
          <w:b/>
        </w:rPr>
        <w:t xml:space="preserve">Kian Byrne  </w:t>
      </w:r>
    </w:p>
    <w:p w14:paraId="5FF5DEC3" w14:textId="533183E2" w:rsidR="008C0CF4" w:rsidRDefault="007A3799">
      <w:r>
        <w:rPr>
          <w:rFonts w:ascii="Arial" w:hAnsi="Arial"/>
        </w:rPr>
        <w:t>Can you go into a little more detail about the Stalin</w:t>
      </w:r>
      <w:r w:rsidR="007359FA">
        <w:rPr>
          <w:rFonts w:asciiTheme="majorHAnsi" w:hAnsiTheme="majorHAnsi"/>
          <w:color w:val="3B3E4D"/>
        </w:rPr>
        <w:t>-</w:t>
      </w:r>
      <w:r>
        <w:rPr>
          <w:rFonts w:ascii="Arial" w:hAnsi="Arial"/>
        </w:rPr>
        <w:t>Mao relationship and how that played into the green light for Kim to move forward with the invasion?</w:t>
      </w:r>
    </w:p>
    <w:p w14:paraId="766FCB2F" w14:textId="77777777" w:rsidR="008C0CF4" w:rsidRDefault="008C0CF4"/>
    <w:p w14:paraId="39D2BCF1" w14:textId="77777777" w:rsidR="008C0CF4" w:rsidRDefault="007A3799">
      <w:r>
        <w:rPr>
          <w:rFonts w:ascii="Arial" w:hAnsi="Arial"/>
          <w:b/>
        </w:rPr>
        <w:t xml:space="preserve">Charles Kraus  </w:t>
      </w:r>
    </w:p>
    <w:p w14:paraId="64A72E8F" w14:textId="438E7766" w:rsidR="008C0CF4" w:rsidRDefault="007A3799">
      <w:r>
        <w:rPr>
          <w:rFonts w:ascii="Arial" w:hAnsi="Arial"/>
        </w:rPr>
        <w:t>Well, I mean</w:t>
      </w:r>
      <w:r w:rsidR="007359FA">
        <w:rPr>
          <w:rFonts w:ascii="Arial" w:hAnsi="Arial"/>
        </w:rPr>
        <w:t>,</w:t>
      </w:r>
      <w:r>
        <w:rPr>
          <w:rFonts w:ascii="Arial" w:hAnsi="Arial"/>
        </w:rPr>
        <w:t xml:space="preserve"> to be completely honest</w:t>
      </w:r>
      <w:r w:rsidR="007359FA">
        <w:rPr>
          <w:rFonts w:ascii="Arial" w:hAnsi="Arial"/>
        </w:rPr>
        <w:t>,</w:t>
      </w:r>
      <w:r>
        <w:rPr>
          <w:rFonts w:ascii="Arial" w:hAnsi="Arial"/>
        </w:rPr>
        <w:t xml:space="preserve"> </w:t>
      </w:r>
      <w:r w:rsidR="007359FA">
        <w:rPr>
          <w:rFonts w:ascii="Arial" w:hAnsi="Arial"/>
        </w:rPr>
        <w:t>s</w:t>
      </w:r>
      <w:r>
        <w:rPr>
          <w:rFonts w:ascii="Arial" w:hAnsi="Arial"/>
        </w:rPr>
        <w:t>o, prior to the start of the Korean War, there's just not a lot of evidence out there about</w:t>
      </w:r>
      <w:r w:rsidR="007359FA">
        <w:rPr>
          <w:rFonts w:ascii="Arial" w:hAnsi="Arial"/>
        </w:rPr>
        <w:t>,</w:t>
      </w:r>
      <w:r>
        <w:rPr>
          <w:rFonts w:ascii="Arial" w:hAnsi="Arial"/>
        </w:rPr>
        <w:t xml:space="preserve"> sort of</w:t>
      </w:r>
      <w:r w:rsidR="007359FA">
        <w:rPr>
          <w:rFonts w:ascii="Arial" w:hAnsi="Arial"/>
        </w:rPr>
        <w:t>,</w:t>
      </w:r>
      <w:r>
        <w:rPr>
          <w:rFonts w:ascii="Arial" w:hAnsi="Arial"/>
        </w:rPr>
        <w:t xml:space="preserve"> the interactions that Mao had with Kim Il</w:t>
      </w:r>
      <w:r w:rsidR="009E7C0F">
        <w:rPr>
          <w:rFonts w:ascii="Arial" w:hAnsi="Arial"/>
        </w:rPr>
        <w:t>-</w:t>
      </w:r>
      <w:r>
        <w:rPr>
          <w:rFonts w:ascii="Arial" w:hAnsi="Arial"/>
        </w:rPr>
        <w:t xml:space="preserve">Sung. You </w:t>
      </w:r>
      <w:r>
        <w:rPr>
          <w:rFonts w:ascii="Arial" w:hAnsi="Arial"/>
        </w:rPr>
        <w:lastRenderedPageBreak/>
        <w:t xml:space="preserve">know, like I said earlier, really the only sources we have about what was going on between the two countries </w:t>
      </w:r>
      <w:r w:rsidR="007359FA">
        <w:rPr>
          <w:rFonts w:ascii="Arial" w:hAnsi="Arial"/>
        </w:rPr>
        <w:t xml:space="preserve">at </w:t>
      </w:r>
      <w:r>
        <w:rPr>
          <w:rFonts w:ascii="Arial" w:hAnsi="Arial"/>
        </w:rPr>
        <w:t>sort of that high level between the two top leaders comes from the Soviet archives. You know, the Chinese have never released any of the records of Mao's meetings with Kim Il</w:t>
      </w:r>
      <w:r w:rsidR="009E7C0F">
        <w:rPr>
          <w:rFonts w:ascii="Arial" w:hAnsi="Arial"/>
        </w:rPr>
        <w:t>-</w:t>
      </w:r>
      <w:r>
        <w:rPr>
          <w:rFonts w:ascii="Arial" w:hAnsi="Arial"/>
        </w:rPr>
        <w:t xml:space="preserve">Sung from prior to the Korean War, even in sort of the official biographies that </w:t>
      </w:r>
      <w:r w:rsidR="009E7C0F">
        <w:rPr>
          <w:rFonts w:ascii="Arial" w:hAnsi="Arial"/>
        </w:rPr>
        <w:t>P</w:t>
      </w:r>
      <w:r>
        <w:rPr>
          <w:rFonts w:ascii="Arial" w:hAnsi="Arial"/>
        </w:rPr>
        <w:t>arty historians in China, many of whom have, you know, very privileged access to archives and sources</w:t>
      </w:r>
      <w:r w:rsidR="007359FA">
        <w:rPr>
          <w:rFonts w:ascii="Arial" w:hAnsi="Arial"/>
        </w:rPr>
        <w:t>,</w:t>
      </w:r>
      <w:r>
        <w:rPr>
          <w:rFonts w:ascii="Arial" w:hAnsi="Arial"/>
        </w:rPr>
        <w:t xml:space="preserve"> </w:t>
      </w:r>
      <w:r w:rsidR="007359FA">
        <w:rPr>
          <w:rFonts w:ascii="Arial" w:hAnsi="Arial"/>
        </w:rPr>
        <w:t>t</w:t>
      </w:r>
      <w:r>
        <w:rPr>
          <w:rFonts w:ascii="Arial" w:hAnsi="Arial"/>
        </w:rPr>
        <w:t>hey don't even mention that this meeting took place. So</w:t>
      </w:r>
      <w:r w:rsidR="007359FA">
        <w:rPr>
          <w:rFonts w:ascii="Arial" w:hAnsi="Arial"/>
        </w:rPr>
        <w:t xml:space="preserve">, </w:t>
      </w:r>
      <w:r>
        <w:rPr>
          <w:rFonts w:ascii="Arial" w:hAnsi="Arial"/>
        </w:rPr>
        <w:t>you know, there's limits on what we can know about the relationship</w:t>
      </w:r>
      <w:r w:rsidR="007359FA">
        <w:rPr>
          <w:rFonts w:ascii="Arial" w:hAnsi="Arial"/>
        </w:rPr>
        <w:t>.</w:t>
      </w:r>
      <w:r>
        <w:rPr>
          <w:rFonts w:ascii="Arial" w:hAnsi="Arial"/>
        </w:rPr>
        <w:t xml:space="preserve"> </w:t>
      </w:r>
      <w:r w:rsidR="007359FA">
        <w:rPr>
          <w:rFonts w:ascii="Arial" w:hAnsi="Arial"/>
        </w:rPr>
        <w:t>On</w:t>
      </w:r>
      <w:r>
        <w:rPr>
          <w:rFonts w:ascii="Arial" w:hAnsi="Arial"/>
        </w:rPr>
        <w:t xml:space="preserve"> the on</w:t>
      </w:r>
      <w:r w:rsidR="007359FA">
        <w:rPr>
          <w:rFonts w:ascii="Arial" w:hAnsi="Arial"/>
        </w:rPr>
        <w:t>e</w:t>
      </w:r>
      <w:r>
        <w:rPr>
          <w:rFonts w:ascii="Arial" w:hAnsi="Arial"/>
        </w:rPr>
        <w:t xml:space="preserve"> hand, though, we do see some evidence of, you know, occasional annoyance on Mao's part with Kim </w:t>
      </w:r>
      <w:r w:rsidR="007359FA">
        <w:rPr>
          <w:rFonts w:ascii="Arial" w:hAnsi="Arial"/>
        </w:rPr>
        <w:t>Il</w:t>
      </w:r>
      <w:r w:rsidR="009E7C0F">
        <w:rPr>
          <w:rFonts w:ascii="Arial" w:hAnsi="Arial"/>
        </w:rPr>
        <w:t>-</w:t>
      </w:r>
      <w:r w:rsidR="007359FA">
        <w:rPr>
          <w:rFonts w:ascii="Arial" w:hAnsi="Arial"/>
        </w:rPr>
        <w:t>Sung</w:t>
      </w:r>
      <w:r>
        <w:rPr>
          <w:rFonts w:ascii="Arial" w:hAnsi="Arial"/>
        </w:rPr>
        <w:t>. I referenced earlier, Mao sent a document</w:t>
      </w:r>
      <w:r w:rsidR="007359FA" w:rsidRPr="004E613D">
        <w:rPr>
          <w:rFonts w:asciiTheme="majorHAnsi" w:hAnsiTheme="majorHAnsi"/>
          <w:color w:val="3B3E4D"/>
        </w:rPr>
        <w:t>—</w:t>
      </w:r>
      <w:r>
        <w:rPr>
          <w:rFonts w:ascii="Arial" w:hAnsi="Arial"/>
        </w:rPr>
        <w:t xml:space="preserve"> </w:t>
      </w:r>
      <w:r w:rsidR="007359FA">
        <w:rPr>
          <w:rFonts w:ascii="Arial" w:hAnsi="Arial"/>
        </w:rPr>
        <w:t xml:space="preserve">a </w:t>
      </w:r>
      <w:r>
        <w:rPr>
          <w:rFonts w:ascii="Arial" w:hAnsi="Arial"/>
        </w:rPr>
        <w:t xml:space="preserve">report to Stalin, a cable to Stalin where he said, </w:t>
      </w:r>
      <w:r w:rsidR="007359FA">
        <w:rPr>
          <w:rFonts w:ascii="Arial" w:hAnsi="Arial"/>
        </w:rPr>
        <w:t>y</w:t>
      </w:r>
      <w:r>
        <w:rPr>
          <w:rFonts w:ascii="Arial" w:hAnsi="Arial"/>
        </w:rPr>
        <w:t xml:space="preserve">ou know, </w:t>
      </w:r>
      <w:r w:rsidR="007359FA">
        <w:rPr>
          <w:rFonts w:ascii="Arial" w:hAnsi="Arial"/>
        </w:rPr>
        <w:t>“</w:t>
      </w:r>
      <w:r>
        <w:rPr>
          <w:rFonts w:ascii="Arial" w:hAnsi="Arial"/>
        </w:rPr>
        <w:t xml:space="preserve">I'm upset that I learned that Kim </w:t>
      </w:r>
      <w:r w:rsidR="007359FA">
        <w:rPr>
          <w:rFonts w:ascii="Arial" w:hAnsi="Arial"/>
        </w:rPr>
        <w:t>Il</w:t>
      </w:r>
      <w:r w:rsidR="009E7C0F">
        <w:rPr>
          <w:rFonts w:ascii="Arial" w:hAnsi="Arial"/>
        </w:rPr>
        <w:t>-</w:t>
      </w:r>
      <w:r w:rsidR="007359FA">
        <w:rPr>
          <w:rFonts w:ascii="Arial" w:hAnsi="Arial"/>
        </w:rPr>
        <w:t>Sung</w:t>
      </w:r>
      <w:r>
        <w:rPr>
          <w:rFonts w:ascii="Arial" w:hAnsi="Arial"/>
        </w:rPr>
        <w:t xml:space="preserve"> was trying to start this war in South Korea. That's not what I recommended</w:t>
      </w:r>
      <w:r w:rsidR="007359FA">
        <w:rPr>
          <w:rFonts w:asciiTheme="majorHAnsi" w:hAnsiTheme="majorHAnsi"/>
          <w:color w:val="3B3E4D"/>
        </w:rPr>
        <w:t xml:space="preserve"> </w:t>
      </w:r>
      <w:r w:rsidR="007359FA">
        <w:rPr>
          <w:rFonts w:ascii="Arial" w:hAnsi="Arial"/>
        </w:rPr>
        <w:t>th</w:t>
      </w:r>
      <w:r>
        <w:rPr>
          <w:rFonts w:ascii="Arial" w:hAnsi="Arial"/>
        </w:rPr>
        <w:t xml:space="preserve">ey </w:t>
      </w:r>
      <w:r w:rsidR="009E7C0F">
        <w:rPr>
          <w:rFonts w:ascii="Arial" w:hAnsi="Arial"/>
        </w:rPr>
        <w:t>do;</w:t>
      </w:r>
      <w:r>
        <w:rPr>
          <w:rFonts w:ascii="Arial" w:hAnsi="Arial"/>
        </w:rPr>
        <w:t xml:space="preserve"> </w:t>
      </w:r>
      <w:r w:rsidR="007359FA">
        <w:rPr>
          <w:rFonts w:ascii="Arial" w:hAnsi="Arial"/>
        </w:rPr>
        <w:t>t</w:t>
      </w:r>
      <w:r>
        <w:rPr>
          <w:rFonts w:ascii="Arial" w:hAnsi="Arial"/>
        </w:rPr>
        <w:t>hey're not listening to me.</w:t>
      </w:r>
      <w:r w:rsidR="007359FA">
        <w:rPr>
          <w:rFonts w:ascii="Arial" w:hAnsi="Arial"/>
        </w:rPr>
        <w:t>”</w:t>
      </w:r>
      <w:r>
        <w:rPr>
          <w:rFonts w:ascii="Arial" w:hAnsi="Arial"/>
        </w:rPr>
        <w:t xml:space="preserve"> </w:t>
      </w:r>
      <w:proofErr w:type="gramStart"/>
      <w:r>
        <w:rPr>
          <w:rFonts w:ascii="Arial" w:hAnsi="Arial"/>
        </w:rPr>
        <w:t>So</w:t>
      </w:r>
      <w:proofErr w:type="gramEnd"/>
      <w:r>
        <w:rPr>
          <w:rFonts w:ascii="Arial" w:hAnsi="Arial"/>
        </w:rPr>
        <w:t xml:space="preserve"> you do see</w:t>
      </w:r>
      <w:r w:rsidR="007359FA">
        <w:rPr>
          <w:rFonts w:ascii="Arial" w:hAnsi="Arial"/>
        </w:rPr>
        <w:t>,</w:t>
      </w:r>
      <w:r>
        <w:rPr>
          <w:rFonts w:ascii="Arial" w:hAnsi="Arial"/>
        </w:rPr>
        <w:t xml:space="preserve"> sort of</w:t>
      </w:r>
      <w:r w:rsidR="007359FA">
        <w:rPr>
          <w:rFonts w:ascii="Arial" w:hAnsi="Arial"/>
        </w:rPr>
        <w:t>,</w:t>
      </w:r>
      <w:r>
        <w:rPr>
          <w:rFonts w:ascii="Arial" w:hAnsi="Arial"/>
        </w:rPr>
        <w:t xml:space="preserve"> examples of</w:t>
      </w:r>
      <w:r w:rsidR="007359FA">
        <w:rPr>
          <w:rFonts w:ascii="Arial" w:hAnsi="Arial"/>
        </w:rPr>
        <w:t>…</w:t>
      </w:r>
      <w:r>
        <w:rPr>
          <w:rFonts w:ascii="Arial" w:hAnsi="Arial"/>
        </w:rPr>
        <w:t>you could call it tension, annoyance. But on the other hand, I don't</w:t>
      </w:r>
      <w:r w:rsidR="007359FA" w:rsidRPr="004E613D">
        <w:rPr>
          <w:rFonts w:asciiTheme="majorHAnsi" w:hAnsiTheme="majorHAnsi"/>
          <w:color w:val="3B3E4D"/>
        </w:rPr>
        <w:t>—</w:t>
      </w:r>
      <w:r>
        <w:rPr>
          <w:rFonts w:ascii="Arial" w:hAnsi="Arial"/>
        </w:rPr>
        <w:t xml:space="preserve"> I think there's a flip side, which is</w:t>
      </w:r>
      <w:r w:rsidR="007359FA">
        <w:rPr>
          <w:rFonts w:ascii="Arial" w:hAnsi="Arial"/>
        </w:rPr>
        <w:t>,</w:t>
      </w:r>
      <w:r>
        <w:rPr>
          <w:rFonts w:ascii="Arial" w:hAnsi="Arial"/>
        </w:rPr>
        <w:t xml:space="preserve"> Kim Il</w:t>
      </w:r>
      <w:r w:rsidR="009E7C0F">
        <w:rPr>
          <w:rFonts w:ascii="Arial" w:hAnsi="Arial"/>
        </w:rPr>
        <w:t>-</w:t>
      </w:r>
      <w:r>
        <w:rPr>
          <w:rFonts w:ascii="Arial" w:hAnsi="Arial"/>
        </w:rPr>
        <w:t>Sung wanted to replicate what Mao had done in China, which was, you know, waging a civil war</w:t>
      </w:r>
      <w:r w:rsidR="007359FA">
        <w:rPr>
          <w:rFonts w:ascii="Arial" w:hAnsi="Arial"/>
        </w:rPr>
        <w:t xml:space="preserve">, </w:t>
      </w:r>
      <w:r>
        <w:rPr>
          <w:rFonts w:ascii="Arial" w:hAnsi="Arial"/>
        </w:rPr>
        <w:t xml:space="preserve">emerging victorious, and then being able to carry forward with the </w:t>
      </w:r>
      <w:r w:rsidR="007359FA">
        <w:rPr>
          <w:rFonts w:ascii="Arial" w:hAnsi="Arial"/>
        </w:rPr>
        <w:t>c</w:t>
      </w:r>
      <w:r>
        <w:rPr>
          <w:rFonts w:ascii="Arial" w:hAnsi="Arial"/>
        </w:rPr>
        <w:t xml:space="preserve">ommunist </w:t>
      </w:r>
      <w:r w:rsidR="007359FA">
        <w:rPr>
          <w:rFonts w:ascii="Arial" w:hAnsi="Arial"/>
        </w:rPr>
        <w:t>r</w:t>
      </w:r>
      <w:r>
        <w:rPr>
          <w:rFonts w:ascii="Arial" w:hAnsi="Arial"/>
        </w:rPr>
        <w:t>evolution. And I think Mao must have appreciated that this person</w:t>
      </w:r>
      <w:r w:rsidR="007359FA">
        <w:rPr>
          <w:rFonts w:ascii="Arial" w:hAnsi="Arial"/>
        </w:rPr>
        <w:t>, Kim Il</w:t>
      </w:r>
      <w:r w:rsidR="009E7C0F">
        <w:rPr>
          <w:rFonts w:ascii="Arial" w:hAnsi="Arial"/>
        </w:rPr>
        <w:t>-</w:t>
      </w:r>
      <w:r w:rsidR="007359FA">
        <w:rPr>
          <w:rFonts w:ascii="Arial" w:hAnsi="Arial"/>
        </w:rPr>
        <w:t xml:space="preserve">Sung, </w:t>
      </w:r>
      <w:r>
        <w:rPr>
          <w:rFonts w:ascii="Arial" w:hAnsi="Arial"/>
        </w:rPr>
        <w:t>wanted to replicate</w:t>
      </w:r>
      <w:r w:rsidR="007359FA">
        <w:rPr>
          <w:rFonts w:ascii="Arial" w:hAnsi="Arial"/>
        </w:rPr>
        <w:t>, y</w:t>
      </w:r>
      <w:r>
        <w:rPr>
          <w:rFonts w:ascii="Arial" w:hAnsi="Arial"/>
        </w:rPr>
        <w:t>ou know</w:t>
      </w:r>
      <w:r w:rsidR="007359FA">
        <w:rPr>
          <w:rFonts w:ascii="Arial" w:hAnsi="Arial"/>
        </w:rPr>
        <w:t>,</w:t>
      </w:r>
      <w:r>
        <w:rPr>
          <w:rFonts w:ascii="Arial" w:hAnsi="Arial"/>
        </w:rPr>
        <w:t xml:space="preserve"> his successes. </w:t>
      </w:r>
      <w:proofErr w:type="gramStart"/>
      <w:r>
        <w:rPr>
          <w:rFonts w:ascii="Arial" w:hAnsi="Arial"/>
        </w:rPr>
        <w:t>So</w:t>
      </w:r>
      <w:proofErr w:type="gramEnd"/>
      <w:r>
        <w:rPr>
          <w:rFonts w:ascii="Arial" w:hAnsi="Arial"/>
        </w:rPr>
        <w:t xml:space="preserve"> I don't think you should</w:t>
      </w:r>
      <w:r w:rsidR="007359FA" w:rsidRPr="004E613D">
        <w:rPr>
          <w:rFonts w:asciiTheme="majorHAnsi" w:hAnsiTheme="majorHAnsi"/>
          <w:color w:val="3B3E4D"/>
        </w:rPr>
        <w:t>—</w:t>
      </w:r>
      <w:r>
        <w:rPr>
          <w:rFonts w:ascii="Arial" w:hAnsi="Arial"/>
        </w:rPr>
        <w:t xml:space="preserve"> that's not something you necessarily see verbatim in the documents. But I do think that was a part of it. Because you do see that Kim Il</w:t>
      </w:r>
      <w:r w:rsidR="009E7C0F">
        <w:rPr>
          <w:rFonts w:ascii="Arial" w:hAnsi="Arial"/>
        </w:rPr>
        <w:t>-</w:t>
      </w:r>
      <w:r>
        <w:rPr>
          <w:rFonts w:ascii="Arial" w:hAnsi="Arial"/>
        </w:rPr>
        <w:t xml:space="preserve">Sung was very pleased with the outcome of the </w:t>
      </w:r>
      <w:r w:rsidR="007359FA">
        <w:rPr>
          <w:rFonts w:ascii="Arial" w:hAnsi="Arial"/>
        </w:rPr>
        <w:t>c</w:t>
      </w:r>
      <w:r>
        <w:rPr>
          <w:rFonts w:ascii="Arial" w:hAnsi="Arial"/>
        </w:rPr>
        <w:t xml:space="preserve">ivil </w:t>
      </w:r>
      <w:r w:rsidR="007359FA">
        <w:rPr>
          <w:rFonts w:ascii="Arial" w:hAnsi="Arial"/>
        </w:rPr>
        <w:t>w</w:t>
      </w:r>
      <w:r>
        <w:rPr>
          <w:rFonts w:ascii="Arial" w:hAnsi="Arial"/>
        </w:rPr>
        <w:t xml:space="preserve">ar in China, and that he saw this, as you know, now that China has finished its war and </w:t>
      </w:r>
      <w:r w:rsidR="007359FA">
        <w:rPr>
          <w:rFonts w:ascii="Arial" w:hAnsi="Arial"/>
        </w:rPr>
        <w:t>won,</w:t>
      </w:r>
      <w:r>
        <w:rPr>
          <w:rFonts w:ascii="Arial" w:hAnsi="Arial"/>
        </w:rPr>
        <w:t xml:space="preserve"> now it's my turn.</w:t>
      </w:r>
    </w:p>
    <w:p w14:paraId="7CB208F3" w14:textId="77777777" w:rsidR="008C0CF4" w:rsidRDefault="008C0CF4"/>
    <w:p w14:paraId="550E4CC9" w14:textId="77777777" w:rsidR="008C0CF4" w:rsidRDefault="007A3799">
      <w:r>
        <w:rPr>
          <w:rFonts w:ascii="Arial" w:hAnsi="Arial"/>
          <w:b/>
        </w:rPr>
        <w:t xml:space="preserve">Kian Byrne  </w:t>
      </w:r>
    </w:p>
    <w:p w14:paraId="20A49443" w14:textId="7E8AE233" w:rsidR="008C0CF4" w:rsidRDefault="007A3799">
      <w:r>
        <w:rPr>
          <w:rFonts w:ascii="Arial" w:hAnsi="Arial"/>
        </w:rPr>
        <w:t>So</w:t>
      </w:r>
      <w:r w:rsidR="007359FA">
        <w:rPr>
          <w:rFonts w:ascii="Arial" w:hAnsi="Arial"/>
        </w:rPr>
        <w:t>,</w:t>
      </w:r>
      <w:r>
        <w:rPr>
          <w:rFonts w:ascii="Arial" w:hAnsi="Arial"/>
        </w:rPr>
        <w:t xml:space="preserve"> you say most of the high</w:t>
      </w:r>
      <w:r w:rsidR="007359FA">
        <w:rPr>
          <w:rFonts w:ascii="Arial" w:hAnsi="Arial"/>
        </w:rPr>
        <w:t>-</w:t>
      </w:r>
      <w:r>
        <w:rPr>
          <w:rFonts w:ascii="Arial" w:hAnsi="Arial"/>
        </w:rPr>
        <w:t>level materials we have come from the Soviet side, but what about the Chinese records? What types of sources are available there? And what can they tell us about the Chinese perspective of the war?</w:t>
      </w:r>
    </w:p>
    <w:p w14:paraId="64D88EA0" w14:textId="77777777" w:rsidR="008C0CF4" w:rsidRDefault="008C0CF4"/>
    <w:p w14:paraId="62E48A7B" w14:textId="77777777" w:rsidR="008C0CF4" w:rsidRDefault="007A3799">
      <w:r>
        <w:rPr>
          <w:rFonts w:ascii="Arial" w:hAnsi="Arial"/>
          <w:b/>
        </w:rPr>
        <w:t xml:space="preserve">Charles Kraus  </w:t>
      </w:r>
    </w:p>
    <w:p w14:paraId="74A18246" w14:textId="1D8B48DE" w:rsidR="008C0CF4" w:rsidRDefault="007A3799">
      <w:r>
        <w:rPr>
          <w:rFonts w:ascii="Arial" w:hAnsi="Arial"/>
        </w:rPr>
        <w:t>Yeah, I mean, if you're talking about sort of the period of the Chinese Civil War</w:t>
      </w:r>
      <w:r w:rsidR="009E7C0F">
        <w:rPr>
          <w:rFonts w:ascii="Arial" w:hAnsi="Arial"/>
        </w:rPr>
        <w:t>,</w:t>
      </w:r>
      <w:r>
        <w:rPr>
          <w:rFonts w:ascii="Arial" w:hAnsi="Arial"/>
        </w:rPr>
        <w:t xml:space="preserve"> there is, there is evidence, archival evidence of some interactions between regional Chinese officials</w:t>
      </w:r>
      <w:r w:rsidR="007359FA">
        <w:rPr>
          <w:rFonts w:ascii="Arial" w:hAnsi="Arial"/>
        </w:rPr>
        <w:t>,</w:t>
      </w:r>
      <w:r>
        <w:rPr>
          <w:rFonts w:ascii="Arial" w:hAnsi="Arial"/>
        </w:rPr>
        <w:t xml:space="preserve"> so not Mao or anyone at that level, but sort of the provincial officials in northeast China</w:t>
      </w:r>
      <w:r w:rsidR="007359FA">
        <w:rPr>
          <w:rFonts w:ascii="Arial" w:hAnsi="Arial"/>
        </w:rPr>
        <w:t>,</w:t>
      </w:r>
      <w:r>
        <w:rPr>
          <w:rFonts w:ascii="Arial" w:hAnsi="Arial"/>
        </w:rPr>
        <w:t xml:space="preserve"> </w:t>
      </w:r>
      <w:r w:rsidR="007359FA">
        <w:rPr>
          <w:rFonts w:ascii="Arial" w:hAnsi="Arial"/>
        </w:rPr>
        <w:t>y</w:t>
      </w:r>
      <w:r>
        <w:rPr>
          <w:rFonts w:ascii="Arial" w:hAnsi="Arial"/>
        </w:rPr>
        <w:t>ou know, the part of China that borders North Korea</w:t>
      </w:r>
      <w:r w:rsidR="007359FA">
        <w:rPr>
          <w:rFonts w:ascii="Arial" w:hAnsi="Arial"/>
        </w:rPr>
        <w:t>.</w:t>
      </w:r>
      <w:r>
        <w:rPr>
          <w:rFonts w:ascii="Arial" w:hAnsi="Arial"/>
        </w:rPr>
        <w:t xml:space="preserve"> </w:t>
      </w:r>
      <w:r w:rsidR="007359FA">
        <w:rPr>
          <w:rFonts w:ascii="Arial" w:hAnsi="Arial"/>
        </w:rPr>
        <w:t>T</w:t>
      </w:r>
      <w:r>
        <w:rPr>
          <w:rFonts w:ascii="Arial" w:hAnsi="Arial"/>
        </w:rPr>
        <w:t>here is evidence of interactions between the two sides</w:t>
      </w:r>
      <w:r w:rsidR="007359FA">
        <w:rPr>
          <w:rFonts w:ascii="Arial" w:hAnsi="Arial"/>
        </w:rPr>
        <w:t>,</w:t>
      </w:r>
      <w:r>
        <w:rPr>
          <w:rFonts w:ascii="Arial" w:hAnsi="Arial"/>
        </w:rPr>
        <w:t xml:space="preserve"> </w:t>
      </w:r>
      <w:r w:rsidR="007359FA">
        <w:rPr>
          <w:rFonts w:ascii="Arial" w:hAnsi="Arial"/>
        </w:rPr>
        <w:t>a</w:t>
      </w:r>
      <w:r>
        <w:rPr>
          <w:rFonts w:ascii="Arial" w:hAnsi="Arial"/>
        </w:rPr>
        <w:t xml:space="preserve">nd </w:t>
      </w:r>
      <w:r w:rsidR="007359FA">
        <w:rPr>
          <w:rFonts w:ascii="Arial" w:hAnsi="Arial"/>
        </w:rPr>
        <w:t>it’s</w:t>
      </w:r>
      <w:r>
        <w:rPr>
          <w:rFonts w:ascii="Arial" w:hAnsi="Arial"/>
        </w:rPr>
        <w:t xml:space="preserve"> interesting</w:t>
      </w:r>
      <w:r w:rsidR="007359FA">
        <w:rPr>
          <w:rFonts w:ascii="Arial" w:hAnsi="Arial"/>
        </w:rPr>
        <w:t>,</w:t>
      </w:r>
      <w:r>
        <w:rPr>
          <w:rFonts w:ascii="Arial" w:hAnsi="Arial"/>
        </w:rPr>
        <w:t xml:space="preserve"> and it does show, you know, connectivity between the Chinese Communist Party and the, you know, the emerging North Korean state. It also</w:t>
      </w:r>
      <w:r w:rsidR="007359FA" w:rsidRPr="004E613D">
        <w:rPr>
          <w:rFonts w:asciiTheme="majorHAnsi" w:hAnsiTheme="majorHAnsi"/>
          <w:color w:val="3B3E4D"/>
        </w:rPr>
        <w:t>—</w:t>
      </w:r>
      <w:r>
        <w:rPr>
          <w:rFonts w:ascii="Arial" w:hAnsi="Arial"/>
        </w:rPr>
        <w:t xml:space="preserve"> there's evidence that North Korea actually provided some level of assistance to the Chinese Communist forces fighting in the civil war in northeast China, for example, by letting Chinese Communist forces cross the border to evade detection or to retreat to safety against the national</w:t>
      </w:r>
      <w:r w:rsidR="007359FA" w:rsidRPr="004E613D">
        <w:rPr>
          <w:rFonts w:asciiTheme="majorHAnsi" w:hAnsiTheme="majorHAnsi"/>
          <w:color w:val="3B3E4D"/>
        </w:rPr>
        <w:t>—</w:t>
      </w:r>
      <w:r>
        <w:rPr>
          <w:rFonts w:ascii="Arial" w:hAnsi="Arial"/>
        </w:rPr>
        <w:t xml:space="preserve"> Chinese </w:t>
      </w:r>
      <w:r w:rsidR="009E7C0F">
        <w:rPr>
          <w:rFonts w:ascii="Arial" w:hAnsi="Arial"/>
        </w:rPr>
        <w:t>N</w:t>
      </w:r>
      <w:r>
        <w:rPr>
          <w:rFonts w:ascii="Arial" w:hAnsi="Arial"/>
        </w:rPr>
        <w:t xml:space="preserve">ationalist </w:t>
      </w:r>
      <w:r w:rsidR="009E7C0F">
        <w:rPr>
          <w:rFonts w:ascii="Arial" w:hAnsi="Arial"/>
        </w:rPr>
        <w:t>A</w:t>
      </w:r>
      <w:r>
        <w:rPr>
          <w:rFonts w:ascii="Arial" w:hAnsi="Arial"/>
        </w:rPr>
        <w:t xml:space="preserve">rmy. </w:t>
      </w:r>
      <w:proofErr w:type="gramStart"/>
      <w:r w:rsidR="007359FA">
        <w:rPr>
          <w:rFonts w:ascii="Arial" w:hAnsi="Arial"/>
        </w:rPr>
        <w:t>So</w:t>
      </w:r>
      <w:proofErr w:type="gramEnd"/>
      <w:r>
        <w:rPr>
          <w:rFonts w:ascii="Arial" w:hAnsi="Arial"/>
        </w:rPr>
        <w:t xml:space="preserve"> there are</w:t>
      </w:r>
      <w:r w:rsidR="007359FA" w:rsidRPr="004E613D">
        <w:rPr>
          <w:rFonts w:asciiTheme="majorHAnsi" w:hAnsiTheme="majorHAnsi"/>
          <w:color w:val="3B3E4D"/>
        </w:rPr>
        <w:t>—</w:t>
      </w:r>
      <w:r w:rsidR="007359FA">
        <w:rPr>
          <w:rFonts w:asciiTheme="majorHAnsi" w:hAnsiTheme="majorHAnsi"/>
          <w:color w:val="3B3E4D"/>
        </w:rPr>
        <w:t xml:space="preserve"> </w:t>
      </w:r>
      <w:r>
        <w:rPr>
          <w:rFonts w:ascii="Arial" w:hAnsi="Arial"/>
        </w:rPr>
        <w:t>there is Chinese sources on that sort of</w:t>
      </w:r>
      <w:r w:rsidR="007359FA">
        <w:rPr>
          <w:rFonts w:ascii="Arial" w:hAnsi="Arial"/>
        </w:rPr>
        <w:t xml:space="preserve">, </w:t>
      </w:r>
      <w:r>
        <w:rPr>
          <w:rFonts w:ascii="Arial" w:hAnsi="Arial"/>
        </w:rPr>
        <w:t>at that level</w:t>
      </w:r>
      <w:r w:rsidR="007359FA">
        <w:rPr>
          <w:rFonts w:ascii="Arial" w:hAnsi="Arial"/>
        </w:rPr>
        <w:t>.</w:t>
      </w:r>
      <w:r>
        <w:rPr>
          <w:rFonts w:ascii="Arial" w:hAnsi="Arial"/>
        </w:rPr>
        <w:t xml:space="preserve"> </w:t>
      </w:r>
      <w:r w:rsidR="007359FA">
        <w:rPr>
          <w:rFonts w:ascii="Arial" w:hAnsi="Arial"/>
        </w:rPr>
        <w:t>A</w:t>
      </w:r>
      <w:r>
        <w:rPr>
          <w:rFonts w:ascii="Arial" w:hAnsi="Arial"/>
        </w:rPr>
        <w:t>t sort of the higher level of</w:t>
      </w:r>
      <w:r w:rsidR="007359FA">
        <w:rPr>
          <w:rFonts w:ascii="Arial" w:hAnsi="Arial"/>
        </w:rPr>
        <w:t>,</w:t>
      </w:r>
      <w:r>
        <w:rPr>
          <w:rFonts w:ascii="Arial" w:hAnsi="Arial"/>
        </w:rPr>
        <w:t xml:space="preserve"> you know, once the new Chinese</w:t>
      </w:r>
      <w:r w:rsidR="007359FA" w:rsidRPr="004E613D">
        <w:rPr>
          <w:rFonts w:asciiTheme="majorHAnsi" w:hAnsiTheme="majorHAnsi"/>
          <w:color w:val="3B3E4D"/>
        </w:rPr>
        <w:t>—</w:t>
      </w:r>
      <w:r>
        <w:rPr>
          <w:rFonts w:ascii="Arial" w:hAnsi="Arial"/>
        </w:rPr>
        <w:t xml:space="preserve"> you know, People's Republic of China</w:t>
      </w:r>
      <w:r w:rsidR="007359FA">
        <w:rPr>
          <w:rFonts w:ascii="Arial" w:hAnsi="Arial"/>
        </w:rPr>
        <w:t>,</w:t>
      </w:r>
      <w:r>
        <w:rPr>
          <w:rFonts w:ascii="Arial" w:hAnsi="Arial"/>
        </w:rPr>
        <w:t xml:space="preserve"> is founded in October 1949</w:t>
      </w:r>
      <w:r w:rsidR="007359FA">
        <w:rPr>
          <w:rFonts w:ascii="Arial" w:hAnsi="Arial"/>
        </w:rPr>
        <w:t>,</w:t>
      </w:r>
      <w:r>
        <w:rPr>
          <w:rFonts w:ascii="Arial" w:hAnsi="Arial"/>
        </w:rPr>
        <w:t xml:space="preserve"> </w:t>
      </w:r>
      <w:r w:rsidR="007359FA">
        <w:rPr>
          <w:rFonts w:ascii="Arial" w:hAnsi="Arial"/>
        </w:rPr>
        <w:t>i</w:t>
      </w:r>
      <w:r>
        <w:rPr>
          <w:rFonts w:ascii="Arial" w:hAnsi="Arial"/>
        </w:rPr>
        <w:t xml:space="preserve">n its interactions with North Korea at that point, </w:t>
      </w:r>
      <w:r w:rsidR="007359FA">
        <w:rPr>
          <w:rFonts w:ascii="Arial" w:hAnsi="Arial"/>
        </w:rPr>
        <w:t>o</w:t>
      </w:r>
      <w:r>
        <w:rPr>
          <w:rFonts w:ascii="Arial" w:hAnsi="Arial"/>
        </w:rPr>
        <w:t>n the one hand, you sort of see it becoming a more normal relationship. I mean, there's a lot of Chinese sources that, you know, China sent suc</w:t>
      </w:r>
      <w:r w:rsidR="009E7C0F">
        <w:rPr>
          <w:rFonts w:ascii="Arial" w:hAnsi="Arial"/>
        </w:rPr>
        <w:t>h-</w:t>
      </w:r>
      <w:r>
        <w:rPr>
          <w:rFonts w:ascii="Arial" w:hAnsi="Arial"/>
        </w:rPr>
        <w:t>and</w:t>
      </w:r>
      <w:r w:rsidR="009E7C0F">
        <w:rPr>
          <w:rFonts w:ascii="Arial" w:hAnsi="Arial"/>
        </w:rPr>
        <w:t>-</w:t>
      </w:r>
      <w:r>
        <w:rPr>
          <w:rFonts w:ascii="Arial" w:hAnsi="Arial"/>
        </w:rPr>
        <w:t>such delegation to participate in a conference in North Korea, or North Korea asked to buy, you know, coal from China. Actually</w:t>
      </w:r>
      <w:r w:rsidR="007359FA">
        <w:rPr>
          <w:rFonts w:ascii="Arial" w:hAnsi="Arial"/>
        </w:rPr>
        <w:t>,</w:t>
      </w:r>
      <w:r>
        <w:rPr>
          <w:rFonts w:ascii="Arial" w:hAnsi="Arial"/>
        </w:rPr>
        <w:t xml:space="preserve"> one of the really important things that there is some Chinese evidence on, which does factor into the origins of the Korean War, is that China, you know, it's a big country</w:t>
      </w:r>
      <w:r w:rsidR="007359FA">
        <w:rPr>
          <w:rFonts w:ascii="Arial" w:hAnsi="Arial"/>
        </w:rPr>
        <w:t>, t</w:t>
      </w:r>
      <w:r>
        <w:rPr>
          <w:rFonts w:ascii="Arial" w:hAnsi="Arial"/>
        </w:rPr>
        <w:t xml:space="preserve">here's a lot of different ethnic groups in China, including a large, fairly large Korean minority group. And during the Chinese Civil War, there was several </w:t>
      </w:r>
      <w:r w:rsidR="007359FA">
        <w:rPr>
          <w:rFonts w:ascii="Arial" w:hAnsi="Arial"/>
        </w:rPr>
        <w:t xml:space="preserve">ethnically </w:t>
      </w:r>
      <w:r>
        <w:rPr>
          <w:rFonts w:ascii="Arial" w:hAnsi="Arial"/>
        </w:rPr>
        <w:t xml:space="preserve">Korean contingents in the Chinese </w:t>
      </w:r>
      <w:r>
        <w:rPr>
          <w:rFonts w:ascii="Arial" w:hAnsi="Arial"/>
        </w:rPr>
        <w:lastRenderedPageBreak/>
        <w:t xml:space="preserve">Communist </w:t>
      </w:r>
      <w:r w:rsidR="009138A7">
        <w:rPr>
          <w:rFonts w:ascii="Arial" w:hAnsi="Arial"/>
        </w:rPr>
        <w:t>A</w:t>
      </w:r>
      <w:r>
        <w:rPr>
          <w:rFonts w:ascii="Arial" w:hAnsi="Arial"/>
        </w:rPr>
        <w:t>rmy. And Mao Zedong</w:t>
      </w:r>
      <w:r w:rsidR="007359FA">
        <w:rPr>
          <w:rFonts w:ascii="Arial" w:hAnsi="Arial"/>
        </w:rPr>
        <w:t>,</w:t>
      </w:r>
      <w:r>
        <w:rPr>
          <w:rFonts w:ascii="Arial" w:hAnsi="Arial"/>
        </w:rPr>
        <w:t xml:space="preserve"> in 1949</w:t>
      </w:r>
      <w:r w:rsidR="007359FA">
        <w:rPr>
          <w:rFonts w:ascii="Arial" w:hAnsi="Arial"/>
        </w:rPr>
        <w:t>,</w:t>
      </w:r>
      <w:r>
        <w:rPr>
          <w:rFonts w:ascii="Arial" w:hAnsi="Arial"/>
        </w:rPr>
        <w:t xml:space="preserve"> volunteers that these soldiers</w:t>
      </w:r>
      <w:r w:rsidR="007359FA">
        <w:rPr>
          <w:rFonts w:ascii="Arial" w:hAnsi="Arial"/>
        </w:rPr>
        <w:t>,</w:t>
      </w:r>
      <w:r>
        <w:rPr>
          <w:rFonts w:ascii="Arial" w:hAnsi="Arial"/>
        </w:rPr>
        <w:t xml:space="preserve"> if they want, they could go to North Korea </w:t>
      </w:r>
      <w:r w:rsidR="007359FA">
        <w:rPr>
          <w:rFonts w:ascii="Arial" w:hAnsi="Arial"/>
        </w:rPr>
        <w:t>a</w:t>
      </w:r>
      <w:r>
        <w:rPr>
          <w:rFonts w:ascii="Arial" w:hAnsi="Arial"/>
        </w:rPr>
        <w:t xml:space="preserve">nd they could join the Korean People's Army. </w:t>
      </w:r>
      <w:proofErr w:type="gramStart"/>
      <w:r>
        <w:rPr>
          <w:rFonts w:ascii="Arial" w:hAnsi="Arial"/>
        </w:rPr>
        <w:t>So</w:t>
      </w:r>
      <w:proofErr w:type="gramEnd"/>
      <w:r>
        <w:rPr>
          <w:rFonts w:ascii="Arial" w:hAnsi="Arial"/>
        </w:rPr>
        <w:t xml:space="preserve"> this was sort of a way, although </w:t>
      </w:r>
      <w:r w:rsidR="007359FA">
        <w:rPr>
          <w:rFonts w:ascii="Arial" w:hAnsi="Arial"/>
        </w:rPr>
        <w:t>at</w:t>
      </w:r>
      <w:r>
        <w:rPr>
          <w:rFonts w:ascii="Arial" w:hAnsi="Arial"/>
        </w:rPr>
        <w:t xml:space="preserve"> that point </w:t>
      </w:r>
      <w:r w:rsidR="007359FA">
        <w:rPr>
          <w:rFonts w:ascii="Arial" w:hAnsi="Arial"/>
        </w:rPr>
        <w:t>Mao</w:t>
      </w:r>
      <w:r>
        <w:rPr>
          <w:rFonts w:ascii="Arial" w:hAnsi="Arial"/>
        </w:rPr>
        <w:t xml:space="preserve"> didn't consent to a war, he did find ways to support North Korea and support its </w:t>
      </w:r>
      <w:r w:rsidR="007359FA">
        <w:rPr>
          <w:rFonts w:ascii="Arial" w:hAnsi="Arial"/>
        </w:rPr>
        <w:t>a</w:t>
      </w:r>
      <w:r>
        <w:rPr>
          <w:rFonts w:ascii="Arial" w:hAnsi="Arial"/>
        </w:rPr>
        <w:t xml:space="preserve">rmed </w:t>
      </w:r>
      <w:r w:rsidR="007359FA">
        <w:rPr>
          <w:rFonts w:ascii="Arial" w:hAnsi="Arial"/>
        </w:rPr>
        <w:t>f</w:t>
      </w:r>
      <w:r>
        <w:rPr>
          <w:rFonts w:ascii="Arial" w:hAnsi="Arial"/>
        </w:rPr>
        <w:t>orces</w:t>
      </w:r>
      <w:r w:rsidR="007359FA">
        <w:rPr>
          <w:rFonts w:ascii="Arial" w:hAnsi="Arial"/>
        </w:rPr>
        <w:t>.</w:t>
      </w:r>
      <w:r>
        <w:rPr>
          <w:rFonts w:ascii="Arial" w:hAnsi="Arial"/>
        </w:rPr>
        <w:t xml:space="preserve"> </w:t>
      </w:r>
      <w:r w:rsidR="007359FA">
        <w:rPr>
          <w:rFonts w:ascii="Arial" w:hAnsi="Arial"/>
        </w:rPr>
        <w:t>S</w:t>
      </w:r>
      <w:r>
        <w:rPr>
          <w:rFonts w:ascii="Arial" w:hAnsi="Arial"/>
        </w:rPr>
        <w:t>o</w:t>
      </w:r>
      <w:r w:rsidR="007359FA">
        <w:rPr>
          <w:rFonts w:ascii="Arial" w:hAnsi="Arial"/>
        </w:rPr>
        <w:t xml:space="preserve"> Mao</w:t>
      </w:r>
      <w:r>
        <w:rPr>
          <w:rFonts w:ascii="Arial" w:hAnsi="Arial"/>
        </w:rPr>
        <w:t xml:space="preserve"> made that offer in 1949</w:t>
      </w:r>
      <w:r w:rsidR="007359FA">
        <w:rPr>
          <w:rFonts w:ascii="Arial" w:hAnsi="Arial"/>
        </w:rPr>
        <w:t>,</w:t>
      </w:r>
      <w:r>
        <w:rPr>
          <w:rFonts w:ascii="Arial" w:hAnsi="Arial"/>
        </w:rPr>
        <w:t xml:space="preserve"> </w:t>
      </w:r>
      <w:r w:rsidR="007359FA">
        <w:rPr>
          <w:rFonts w:ascii="Arial" w:hAnsi="Arial"/>
        </w:rPr>
        <w:t>b</w:t>
      </w:r>
      <w:r>
        <w:rPr>
          <w:rFonts w:ascii="Arial" w:hAnsi="Arial"/>
        </w:rPr>
        <w:t>ut it doesn't actually happen until early 1950</w:t>
      </w:r>
      <w:r w:rsidR="007359FA">
        <w:rPr>
          <w:rFonts w:ascii="Arial" w:hAnsi="Arial"/>
        </w:rPr>
        <w:t>, a</w:t>
      </w:r>
      <w:r>
        <w:rPr>
          <w:rFonts w:ascii="Arial" w:hAnsi="Arial"/>
        </w:rPr>
        <w:t xml:space="preserve">fter the founding of the People's Republic of China, that these troops are transferred from China, from the People's Liberation Army, to the Korean People's Army, and you do have Chinese evidence on that specific issue, but when it comes to the, you know, Mao's meetings with </w:t>
      </w:r>
      <w:r w:rsidR="007359FA">
        <w:rPr>
          <w:rFonts w:ascii="Arial" w:hAnsi="Arial"/>
        </w:rPr>
        <w:t>Kim Il</w:t>
      </w:r>
      <w:r w:rsidR="009E7C0F">
        <w:rPr>
          <w:rFonts w:ascii="Arial" w:hAnsi="Arial"/>
        </w:rPr>
        <w:t>-</w:t>
      </w:r>
      <w:r w:rsidR="007359FA">
        <w:rPr>
          <w:rFonts w:ascii="Arial" w:hAnsi="Arial"/>
        </w:rPr>
        <w:t>Sung,</w:t>
      </w:r>
      <w:r>
        <w:rPr>
          <w:rFonts w:ascii="Arial" w:hAnsi="Arial"/>
        </w:rPr>
        <w:t xml:space="preserve"> </w:t>
      </w:r>
      <w:r w:rsidR="007359FA">
        <w:rPr>
          <w:rFonts w:ascii="Arial" w:hAnsi="Arial"/>
        </w:rPr>
        <w:t>there</w:t>
      </w:r>
      <w:r>
        <w:rPr>
          <w:rFonts w:ascii="Arial" w:hAnsi="Arial"/>
        </w:rPr>
        <w:t xml:space="preserve"> just</w:t>
      </w:r>
      <w:r w:rsidR="007359FA" w:rsidRPr="004E613D">
        <w:rPr>
          <w:rFonts w:asciiTheme="majorHAnsi" w:hAnsiTheme="majorHAnsi"/>
          <w:color w:val="3B3E4D"/>
        </w:rPr>
        <w:t>—</w:t>
      </w:r>
      <w:r>
        <w:rPr>
          <w:rFonts w:ascii="Arial" w:hAnsi="Arial"/>
        </w:rPr>
        <w:t xml:space="preserve"> there's not public Chinese evidence on those.</w:t>
      </w:r>
    </w:p>
    <w:p w14:paraId="730F9F5A" w14:textId="77777777" w:rsidR="008C0CF4" w:rsidRDefault="008C0CF4"/>
    <w:p w14:paraId="39613D80" w14:textId="77777777" w:rsidR="008C0CF4" w:rsidRDefault="007A3799">
      <w:r>
        <w:rPr>
          <w:rFonts w:ascii="Arial" w:hAnsi="Arial"/>
          <w:b/>
        </w:rPr>
        <w:t xml:space="preserve">Kian Byrne  </w:t>
      </w:r>
    </w:p>
    <w:p w14:paraId="62813070" w14:textId="3B6CACEB" w:rsidR="008C0CF4" w:rsidRDefault="007A3799">
      <w:r>
        <w:rPr>
          <w:rFonts w:ascii="Arial" w:hAnsi="Arial"/>
        </w:rPr>
        <w:t xml:space="preserve">That's interesting. So how </w:t>
      </w:r>
      <w:r w:rsidR="007359FA">
        <w:rPr>
          <w:rFonts w:ascii="Arial" w:hAnsi="Arial"/>
        </w:rPr>
        <w:t>has</w:t>
      </w:r>
      <w:r>
        <w:rPr>
          <w:rFonts w:ascii="Arial" w:hAnsi="Arial"/>
        </w:rPr>
        <w:t xml:space="preserve"> the Chinese</w:t>
      </w:r>
      <w:r w:rsidR="007359FA">
        <w:rPr>
          <w:rFonts w:ascii="Arial" w:hAnsi="Arial"/>
        </w:rPr>
        <w:t>-</w:t>
      </w:r>
      <w:r>
        <w:rPr>
          <w:rFonts w:ascii="Arial" w:hAnsi="Arial"/>
        </w:rPr>
        <w:t xml:space="preserve">North Korean relationship developed since the war and what role does the war have in the Chinese national memory today? </w:t>
      </w:r>
    </w:p>
    <w:p w14:paraId="112C29D5" w14:textId="77777777" w:rsidR="008C0CF4" w:rsidRDefault="008C0CF4"/>
    <w:p w14:paraId="664D8E7E" w14:textId="77777777" w:rsidR="008C0CF4" w:rsidRDefault="007A3799">
      <w:r>
        <w:rPr>
          <w:rFonts w:ascii="Arial" w:hAnsi="Arial"/>
          <w:b/>
        </w:rPr>
        <w:t xml:space="preserve">Charles Kraus  </w:t>
      </w:r>
    </w:p>
    <w:p w14:paraId="1D1D53A2" w14:textId="77777777" w:rsidR="00393A62" w:rsidRDefault="007A3799">
      <w:pPr>
        <w:rPr>
          <w:rFonts w:ascii="Arial" w:hAnsi="Arial"/>
        </w:rPr>
      </w:pPr>
      <w:r>
        <w:rPr>
          <w:rFonts w:ascii="Arial" w:hAnsi="Arial"/>
        </w:rPr>
        <w:t>Yeah, it's definitely fair to say that the war rapidly accelerated</w:t>
      </w:r>
      <w:r w:rsidR="007359FA">
        <w:rPr>
          <w:rFonts w:ascii="Arial" w:hAnsi="Arial"/>
        </w:rPr>
        <w:t>,</w:t>
      </w:r>
      <w:r>
        <w:rPr>
          <w:rFonts w:ascii="Arial" w:hAnsi="Arial"/>
        </w:rPr>
        <w:t xml:space="preserve"> you know</w:t>
      </w:r>
      <w:r w:rsidR="007359FA">
        <w:rPr>
          <w:rFonts w:ascii="Arial" w:hAnsi="Arial"/>
        </w:rPr>
        <w:t>,</w:t>
      </w:r>
      <w:r>
        <w:rPr>
          <w:rFonts w:ascii="Arial" w:hAnsi="Arial"/>
        </w:rPr>
        <w:t xml:space="preserve"> the relationship between China and North Korea. And </w:t>
      </w:r>
      <w:r w:rsidR="007359FA">
        <w:rPr>
          <w:rFonts w:ascii="Arial" w:hAnsi="Arial"/>
        </w:rPr>
        <w:t xml:space="preserve">it </w:t>
      </w:r>
      <w:r>
        <w:rPr>
          <w:rFonts w:ascii="Arial" w:hAnsi="Arial"/>
        </w:rPr>
        <w:t>also, you know, up, you know, the Soviet Union had occupied North Korea after World War Two, up to the founding of the North Korean state</w:t>
      </w:r>
      <w:r w:rsidR="007359FA">
        <w:rPr>
          <w:rFonts w:ascii="Arial" w:hAnsi="Arial"/>
        </w:rPr>
        <w:t xml:space="preserve"> in</w:t>
      </w:r>
      <w:r>
        <w:rPr>
          <w:rFonts w:ascii="Arial" w:hAnsi="Arial"/>
        </w:rPr>
        <w:t xml:space="preserve"> 1948. And it's fair to say that the Soviet Union</w:t>
      </w:r>
      <w:r w:rsidR="007359FA">
        <w:rPr>
          <w:rFonts w:ascii="Arial" w:hAnsi="Arial"/>
        </w:rPr>
        <w:t>,</w:t>
      </w:r>
      <w:r>
        <w:rPr>
          <w:rFonts w:ascii="Arial" w:hAnsi="Arial"/>
        </w:rPr>
        <w:t xml:space="preserve"> prior to the Korean War</w:t>
      </w:r>
      <w:r w:rsidR="007359FA">
        <w:rPr>
          <w:rFonts w:ascii="Arial" w:hAnsi="Arial"/>
        </w:rPr>
        <w:t>,</w:t>
      </w:r>
      <w:r>
        <w:rPr>
          <w:rFonts w:ascii="Arial" w:hAnsi="Arial"/>
        </w:rPr>
        <w:t xml:space="preserve"> was North Korea's most important ally. But the Korean War does change that</w:t>
      </w:r>
      <w:r w:rsidR="007359FA">
        <w:rPr>
          <w:rFonts w:ascii="Arial" w:hAnsi="Arial"/>
        </w:rPr>
        <w:t>,</w:t>
      </w:r>
      <w:r>
        <w:rPr>
          <w:rFonts w:ascii="Arial" w:hAnsi="Arial"/>
        </w:rPr>
        <w:t xml:space="preserve"> and it really sort of puts China on an even footing with the Soviet Union vis</w:t>
      </w:r>
      <w:r w:rsidR="009E7C0F">
        <w:rPr>
          <w:rFonts w:ascii="Arial" w:hAnsi="Arial"/>
        </w:rPr>
        <w:t>-à-</w:t>
      </w:r>
      <w:r w:rsidR="007359FA">
        <w:rPr>
          <w:rFonts w:ascii="Arial" w:hAnsi="Arial"/>
        </w:rPr>
        <w:t>vis</w:t>
      </w:r>
      <w:r>
        <w:rPr>
          <w:rFonts w:ascii="Arial" w:hAnsi="Arial"/>
        </w:rPr>
        <w:t xml:space="preserve"> North Korea. So it really does shift North Korea's overall, you know, diplomatic </w:t>
      </w:r>
      <w:proofErr w:type="spellStart"/>
      <w:r>
        <w:rPr>
          <w:rFonts w:ascii="Arial" w:hAnsi="Arial"/>
        </w:rPr>
        <w:t>relat</w:t>
      </w:r>
      <w:proofErr w:type="spellEnd"/>
      <w:r w:rsidR="007359FA" w:rsidRPr="004E613D">
        <w:rPr>
          <w:rFonts w:asciiTheme="majorHAnsi" w:hAnsiTheme="majorHAnsi"/>
          <w:color w:val="3B3E4D"/>
        </w:rPr>
        <w:t>—</w:t>
      </w:r>
      <w:r>
        <w:rPr>
          <w:rFonts w:ascii="Arial" w:hAnsi="Arial"/>
        </w:rPr>
        <w:t xml:space="preserve"> foreign relations, in terms of</w:t>
      </w:r>
      <w:r w:rsidR="007359FA">
        <w:rPr>
          <w:rFonts w:ascii="Arial" w:hAnsi="Arial"/>
        </w:rPr>
        <w:t>,</w:t>
      </w:r>
      <w:r>
        <w:rPr>
          <w:rFonts w:ascii="Arial" w:hAnsi="Arial"/>
        </w:rPr>
        <w:t xml:space="preserve"> you know, how this relationship is viewed, or how the war is </w:t>
      </w:r>
      <w:r w:rsidR="007359FA">
        <w:rPr>
          <w:rFonts w:ascii="Arial" w:hAnsi="Arial"/>
        </w:rPr>
        <w:t>viewed</w:t>
      </w:r>
      <w:r>
        <w:rPr>
          <w:rFonts w:ascii="Arial" w:hAnsi="Arial"/>
        </w:rPr>
        <w:t xml:space="preserve"> toda</w:t>
      </w:r>
      <w:r w:rsidR="009E7C0F">
        <w:rPr>
          <w:rFonts w:ascii="Arial" w:hAnsi="Arial"/>
        </w:rPr>
        <w:t>y…o</w:t>
      </w:r>
      <w:r>
        <w:rPr>
          <w:rFonts w:ascii="Arial" w:hAnsi="Arial"/>
        </w:rPr>
        <w:t>n the one hand, I think, if you look at</w:t>
      </w:r>
      <w:r w:rsidR="007359FA">
        <w:rPr>
          <w:rFonts w:ascii="Arial" w:hAnsi="Arial"/>
        </w:rPr>
        <w:t xml:space="preserve">, </w:t>
      </w:r>
      <w:r>
        <w:rPr>
          <w:rFonts w:ascii="Arial" w:hAnsi="Arial"/>
        </w:rPr>
        <w:t>for many years</w:t>
      </w:r>
      <w:r w:rsidR="009E7C0F">
        <w:rPr>
          <w:rFonts w:ascii="Arial" w:hAnsi="Arial"/>
        </w:rPr>
        <w:t>,</w:t>
      </w:r>
      <w:r>
        <w:rPr>
          <w:rFonts w:ascii="Arial" w:hAnsi="Arial"/>
        </w:rPr>
        <w:t xml:space="preserve"> sort of</w:t>
      </w:r>
      <w:r w:rsidR="009E7C0F">
        <w:rPr>
          <w:rFonts w:ascii="Arial" w:hAnsi="Arial"/>
        </w:rPr>
        <w:t>,</w:t>
      </w:r>
      <w:r>
        <w:rPr>
          <w:rFonts w:ascii="Arial" w:hAnsi="Arial"/>
        </w:rPr>
        <w:t xml:space="preserve"> China</w:t>
      </w:r>
      <w:r w:rsidR="007359FA" w:rsidRPr="004E613D">
        <w:rPr>
          <w:rFonts w:asciiTheme="majorHAnsi" w:hAnsiTheme="majorHAnsi"/>
          <w:color w:val="3B3E4D"/>
        </w:rPr>
        <w:t>—</w:t>
      </w:r>
      <w:r>
        <w:rPr>
          <w:rFonts w:ascii="Arial" w:hAnsi="Arial"/>
        </w:rPr>
        <w:t xml:space="preserve"> </w:t>
      </w:r>
      <w:r w:rsidR="007359FA">
        <w:rPr>
          <w:rFonts w:ascii="Arial" w:hAnsi="Arial"/>
        </w:rPr>
        <w:t>the l</w:t>
      </w:r>
      <w:r>
        <w:rPr>
          <w:rFonts w:ascii="Arial" w:hAnsi="Arial"/>
        </w:rPr>
        <w:t>evel of discourse about the Korean War was pretty limited. And it basically subscribe</w:t>
      </w:r>
      <w:r w:rsidR="007359FA">
        <w:rPr>
          <w:rFonts w:ascii="Arial" w:hAnsi="Arial"/>
        </w:rPr>
        <w:t>d</w:t>
      </w:r>
      <w:r>
        <w:rPr>
          <w:rFonts w:ascii="Arial" w:hAnsi="Arial"/>
        </w:rPr>
        <w:t xml:space="preserve"> to the same view that North Korea had, which was in fact that North Korea didn't start the war, but this was a war started by the United States</w:t>
      </w:r>
      <w:r w:rsidR="007359FA">
        <w:rPr>
          <w:rFonts w:ascii="Arial" w:hAnsi="Arial"/>
        </w:rPr>
        <w:t>, a</w:t>
      </w:r>
      <w:r>
        <w:rPr>
          <w:rFonts w:ascii="Arial" w:hAnsi="Arial"/>
        </w:rPr>
        <w:t>nd that North Korea, you know, was defending itself. That's changed a lot</w:t>
      </w:r>
      <w:r w:rsidR="007359FA">
        <w:rPr>
          <w:rFonts w:ascii="Arial" w:hAnsi="Arial"/>
        </w:rPr>
        <w:t xml:space="preserve"> f</w:t>
      </w:r>
      <w:r>
        <w:rPr>
          <w:rFonts w:ascii="Arial" w:hAnsi="Arial"/>
        </w:rPr>
        <w:t>rom the 1980s</w:t>
      </w:r>
      <w:r w:rsidR="007359FA">
        <w:rPr>
          <w:rFonts w:ascii="Arial" w:hAnsi="Arial"/>
        </w:rPr>
        <w:t xml:space="preserve"> t</w:t>
      </w:r>
      <w:r>
        <w:rPr>
          <w:rFonts w:ascii="Arial" w:hAnsi="Arial"/>
        </w:rPr>
        <w:t>o today</w:t>
      </w:r>
      <w:r w:rsidR="007359FA">
        <w:rPr>
          <w:rFonts w:ascii="Arial" w:hAnsi="Arial"/>
        </w:rPr>
        <w:t>.</w:t>
      </w:r>
      <w:r>
        <w:rPr>
          <w:rFonts w:ascii="Arial" w:hAnsi="Arial"/>
        </w:rPr>
        <w:t xml:space="preserve"> </w:t>
      </w:r>
      <w:r w:rsidR="007359FA">
        <w:rPr>
          <w:rFonts w:ascii="Arial" w:hAnsi="Arial"/>
        </w:rPr>
        <w:t>M</w:t>
      </w:r>
      <w:r>
        <w:rPr>
          <w:rFonts w:ascii="Arial" w:hAnsi="Arial"/>
        </w:rPr>
        <w:t>ost Chinese historians recognize the</w:t>
      </w:r>
      <w:r w:rsidR="009E7C0F">
        <w:rPr>
          <w:rFonts w:ascii="Arial" w:hAnsi="Arial"/>
        </w:rPr>
        <w:t>,</w:t>
      </w:r>
      <w:r>
        <w:rPr>
          <w:rFonts w:ascii="Arial" w:hAnsi="Arial"/>
        </w:rPr>
        <w:t xml:space="preserve"> sort of</w:t>
      </w:r>
      <w:r w:rsidR="009E7C0F">
        <w:rPr>
          <w:rFonts w:ascii="Arial" w:hAnsi="Arial"/>
        </w:rPr>
        <w:t>,</w:t>
      </w:r>
      <w:r>
        <w:rPr>
          <w:rFonts w:ascii="Arial" w:hAnsi="Arial"/>
        </w:rPr>
        <w:t xml:space="preserve"> the complexity of the war </w:t>
      </w:r>
      <w:r w:rsidR="009E7C0F">
        <w:rPr>
          <w:rFonts w:ascii="Arial" w:hAnsi="Arial"/>
        </w:rPr>
        <w:t>in</w:t>
      </w:r>
      <w:r>
        <w:rPr>
          <w:rFonts w:ascii="Arial" w:hAnsi="Arial"/>
        </w:rPr>
        <w:t xml:space="preserve"> that it was, in fact</w:t>
      </w:r>
      <w:r w:rsidR="009E7C0F">
        <w:rPr>
          <w:rFonts w:ascii="Arial" w:hAnsi="Arial"/>
        </w:rPr>
        <w:t>,</w:t>
      </w:r>
      <w:r>
        <w:rPr>
          <w:rFonts w:ascii="Arial" w:hAnsi="Arial"/>
        </w:rPr>
        <w:t xml:space="preserve"> </w:t>
      </w:r>
      <w:r w:rsidR="009E7C0F">
        <w:rPr>
          <w:rFonts w:ascii="Arial" w:hAnsi="Arial"/>
        </w:rPr>
        <w:t>a</w:t>
      </w:r>
      <w:r>
        <w:rPr>
          <w:rFonts w:ascii="Arial" w:hAnsi="Arial"/>
        </w:rPr>
        <w:t xml:space="preserve">, you know, a North Korean initiative that took place with the blessing of Stalin as well as </w:t>
      </w:r>
      <w:r w:rsidR="007359FA">
        <w:rPr>
          <w:rFonts w:ascii="Arial" w:hAnsi="Arial"/>
        </w:rPr>
        <w:t>Mao</w:t>
      </w:r>
      <w:r>
        <w:rPr>
          <w:rFonts w:ascii="Arial" w:hAnsi="Arial"/>
        </w:rPr>
        <w:t xml:space="preserve">. I think </w:t>
      </w:r>
      <w:r w:rsidR="007359FA">
        <w:rPr>
          <w:rFonts w:ascii="Arial" w:hAnsi="Arial"/>
        </w:rPr>
        <w:t>at</w:t>
      </w:r>
      <w:r>
        <w:rPr>
          <w:rFonts w:ascii="Arial" w:hAnsi="Arial"/>
        </w:rPr>
        <w:t xml:space="preserve"> sort of the</w:t>
      </w:r>
      <w:r w:rsidR="007359FA" w:rsidRPr="004E613D">
        <w:rPr>
          <w:rFonts w:asciiTheme="majorHAnsi" w:hAnsiTheme="majorHAnsi"/>
          <w:color w:val="3B3E4D"/>
        </w:rPr>
        <w:t>—</w:t>
      </w:r>
      <w:r>
        <w:rPr>
          <w:rFonts w:ascii="Arial" w:hAnsi="Arial"/>
        </w:rPr>
        <w:t xml:space="preserve"> </w:t>
      </w:r>
      <w:r w:rsidR="007359FA">
        <w:rPr>
          <w:rFonts w:ascii="Arial" w:hAnsi="Arial"/>
        </w:rPr>
        <w:t>in</w:t>
      </w:r>
      <w:r>
        <w:rPr>
          <w:rFonts w:ascii="Arial" w:hAnsi="Arial"/>
        </w:rPr>
        <w:t xml:space="preserve"> how it affects China's relations with North Korea today</w:t>
      </w:r>
      <w:r w:rsidR="007359FA">
        <w:rPr>
          <w:rFonts w:ascii="Arial" w:hAnsi="Arial"/>
        </w:rPr>
        <w:t>, y</w:t>
      </w:r>
      <w:r>
        <w:rPr>
          <w:rFonts w:ascii="Arial" w:hAnsi="Arial"/>
        </w:rPr>
        <w:t>ou can sort of look at</w:t>
      </w:r>
      <w:r w:rsidR="007359FA">
        <w:rPr>
          <w:rFonts w:ascii="Arial" w:hAnsi="Arial"/>
        </w:rPr>
        <w:t xml:space="preserve"> it</w:t>
      </w:r>
      <w:r>
        <w:rPr>
          <w:rFonts w:ascii="Arial" w:hAnsi="Arial"/>
        </w:rPr>
        <w:t xml:space="preserve"> two ways. One is that</w:t>
      </w:r>
      <w:r w:rsidR="007359FA" w:rsidRPr="004E613D">
        <w:rPr>
          <w:rFonts w:asciiTheme="majorHAnsi" w:hAnsiTheme="majorHAnsi"/>
          <w:color w:val="3B3E4D"/>
        </w:rPr>
        <w:t>—</w:t>
      </w:r>
      <w:r>
        <w:rPr>
          <w:rFonts w:ascii="Arial" w:hAnsi="Arial"/>
        </w:rPr>
        <w:t xml:space="preserve"> </w:t>
      </w:r>
      <w:r w:rsidR="007359FA">
        <w:rPr>
          <w:rFonts w:ascii="Arial" w:hAnsi="Arial"/>
        </w:rPr>
        <w:t>o</w:t>
      </w:r>
      <w:r>
        <w:rPr>
          <w:rFonts w:ascii="Arial" w:hAnsi="Arial"/>
        </w:rPr>
        <w:t>ne is that</w:t>
      </w:r>
      <w:r w:rsidR="007359FA">
        <w:rPr>
          <w:rFonts w:ascii="Arial" w:hAnsi="Arial"/>
        </w:rPr>
        <w:t>,</w:t>
      </w:r>
      <w:r>
        <w:rPr>
          <w:rFonts w:ascii="Arial" w:hAnsi="Arial"/>
        </w:rPr>
        <w:t xml:space="preserve"> well, </w:t>
      </w:r>
      <w:r w:rsidR="007359FA">
        <w:rPr>
          <w:rFonts w:ascii="Arial" w:hAnsi="Arial"/>
        </w:rPr>
        <w:t xml:space="preserve">sorry, to </w:t>
      </w:r>
      <w:r>
        <w:rPr>
          <w:rFonts w:ascii="Arial" w:hAnsi="Arial"/>
        </w:rPr>
        <w:t>back up</w:t>
      </w:r>
      <w:r w:rsidR="007359FA">
        <w:rPr>
          <w:rFonts w:ascii="Arial" w:hAnsi="Arial"/>
        </w:rPr>
        <w:t>,</w:t>
      </w:r>
      <w:r>
        <w:rPr>
          <w:rFonts w:ascii="Arial" w:hAnsi="Arial"/>
        </w:rPr>
        <w:t xml:space="preserve"> in terms of sort of popular memory</w:t>
      </w:r>
      <w:r w:rsidR="007359FA">
        <w:rPr>
          <w:rFonts w:ascii="Arial" w:hAnsi="Arial"/>
        </w:rPr>
        <w:t>, t</w:t>
      </w:r>
      <w:r>
        <w:rPr>
          <w:rFonts w:ascii="Arial" w:hAnsi="Arial"/>
        </w:rPr>
        <w:t>he war is also</w:t>
      </w:r>
      <w:r w:rsidR="007359FA" w:rsidRPr="004E613D">
        <w:rPr>
          <w:rFonts w:asciiTheme="majorHAnsi" w:hAnsiTheme="majorHAnsi"/>
          <w:color w:val="3B3E4D"/>
        </w:rPr>
        <w:t>—</w:t>
      </w:r>
      <w:r>
        <w:rPr>
          <w:rFonts w:ascii="Arial" w:hAnsi="Arial"/>
        </w:rPr>
        <w:t xml:space="preserve"> for China</w:t>
      </w:r>
      <w:r w:rsidR="007359FA">
        <w:rPr>
          <w:rFonts w:ascii="Arial" w:hAnsi="Arial"/>
        </w:rPr>
        <w:t>, t</w:t>
      </w:r>
      <w:r>
        <w:rPr>
          <w:rFonts w:ascii="Arial" w:hAnsi="Arial"/>
        </w:rPr>
        <w:t>he Korean War is also very important because this is an example of China fighting against the United States and maybe not emerging victorious, but</w:t>
      </w:r>
      <w:r w:rsidR="007359FA">
        <w:rPr>
          <w:rFonts w:ascii="Arial" w:hAnsi="Arial"/>
        </w:rPr>
        <w:t xml:space="preserve"> </w:t>
      </w:r>
      <w:r>
        <w:rPr>
          <w:rFonts w:ascii="Arial" w:hAnsi="Arial"/>
        </w:rPr>
        <w:t>they did effectively come out with a draw, so they didn't lose. And if you put that</w:t>
      </w:r>
      <w:r w:rsidR="007359FA" w:rsidRPr="004E613D">
        <w:rPr>
          <w:rFonts w:asciiTheme="majorHAnsi" w:hAnsiTheme="majorHAnsi"/>
          <w:color w:val="3B3E4D"/>
        </w:rPr>
        <w:t>—</w:t>
      </w:r>
      <w:r>
        <w:rPr>
          <w:rFonts w:ascii="Arial" w:hAnsi="Arial"/>
        </w:rPr>
        <w:t xml:space="preserve"> if you think about that in perspective, when China intervene</w:t>
      </w:r>
      <w:r w:rsidR="007359FA">
        <w:rPr>
          <w:rFonts w:ascii="Arial" w:hAnsi="Arial"/>
        </w:rPr>
        <w:t>d</w:t>
      </w:r>
      <w:r>
        <w:rPr>
          <w:rFonts w:ascii="Arial" w:hAnsi="Arial"/>
        </w:rPr>
        <w:t xml:space="preserve"> in the Korean War, it had been a state for less than one year, </w:t>
      </w:r>
      <w:r w:rsidR="007359FA">
        <w:rPr>
          <w:rFonts w:ascii="Arial" w:hAnsi="Arial"/>
        </w:rPr>
        <w:t>or</w:t>
      </w:r>
      <w:r>
        <w:rPr>
          <w:rFonts w:ascii="Arial" w:hAnsi="Arial"/>
        </w:rPr>
        <w:t xml:space="preserve"> about one year. It was a poor country. It had just fought its own civil war for, you know, four or five years. And then the fact that they're sending troops into a foreign country to fight the United States, which</w:t>
      </w:r>
      <w:r w:rsidR="007359FA">
        <w:rPr>
          <w:rFonts w:ascii="Arial" w:hAnsi="Arial"/>
        </w:rPr>
        <w:t>,</w:t>
      </w:r>
      <w:r>
        <w:rPr>
          <w:rFonts w:ascii="Arial" w:hAnsi="Arial"/>
        </w:rPr>
        <w:t xml:space="preserve"> at that time, you know, the most powerful country in the world</w:t>
      </w:r>
      <w:r w:rsidR="007359FA">
        <w:rPr>
          <w:rFonts w:ascii="Arial" w:hAnsi="Arial"/>
        </w:rPr>
        <w:t>,</w:t>
      </w:r>
      <w:r>
        <w:rPr>
          <w:rFonts w:ascii="Arial" w:hAnsi="Arial"/>
        </w:rPr>
        <w:t xml:space="preserve"> I mean, that</w:t>
      </w:r>
      <w:r w:rsidR="007359FA" w:rsidRPr="004E613D">
        <w:rPr>
          <w:rFonts w:asciiTheme="majorHAnsi" w:hAnsiTheme="majorHAnsi"/>
          <w:color w:val="3B3E4D"/>
        </w:rPr>
        <w:t>—</w:t>
      </w:r>
      <w:r>
        <w:rPr>
          <w:rFonts w:ascii="Arial" w:hAnsi="Arial"/>
        </w:rPr>
        <w:t xml:space="preserve"> I think that's a powerful thing for Chinese audiences. </w:t>
      </w:r>
    </w:p>
    <w:p w14:paraId="486067DE" w14:textId="7FDEB045" w:rsidR="008C0CF4" w:rsidRDefault="007A3799">
      <w:r>
        <w:rPr>
          <w:rFonts w:ascii="Arial" w:hAnsi="Arial"/>
        </w:rPr>
        <w:t>But then there is the</w:t>
      </w:r>
      <w:r w:rsidR="009E7C0F">
        <w:rPr>
          <w:rFonts w:ascii="Arial" w:hAnsi="Arial"/>
        </w:rPr>
        <w:t>,</w:t>
      </w:r>
      <w:r>
        <w:rPr>
          <w:rFonts w:ascii="Arial" w:hAnsi="Arial"/>
        </w:rPr>
        <w:t xml:space="preserve"> sort of the flip side, which is</w:t>
      </w:r>
      <w:r w:rsidR="009E7C0F">
        <w:rPr>
          <w:rFonts w:ascii="Arial" w:hAnsi="Arial"/>
        </w:rPr>
        <w:t>,</w:t>
      </w:r>
      <w:r>
        <w:rPr>
          <w:rFonts w:ascii="Arial" w:hAnsi="Arial"/>
        </w:rPr>
        <w:t xml:space="preserve"> hundreds of thousands of Chinese people died fighting this war or were seriously injured. That means </w:t>
      </w:r>
      <w:r w:rsidR="007359FA">
        <w:rPr>
          <w:rFonts w:ascii="Arial" w:hAnsi="Arial"/>
        </w:rPr>
        <w:t>it</w:t>
      </w:r>
      <w:r>
        <w:rPr>
          <w:rFonts w:ascii="Arial" w:hAnsi="Arial"/>
        </w:rPr>
        <w:t xml:space="preserve"> affected even, you know, millions of family members in China. </w:t>
      </w:r>
      <w:proofErr w:type="gramStart"/>
      <w:r>
        <w:rPr>
          <w:rFonts w:ascii="Arial" w:hAnsi="Arial"/>
        </w:rPr>
        <w:t>So</w:t>
      </w:r>
      <w:proofErr w:type="gramEnd"/>
      <w:r>
        <w:rPr>
          <w:rFonts w:ascii="Arial" w:hAnsi="Arial"/>
        </w:rPr>
        <w:t xml:space="preserve"> there's sort of a</w:t>
      </w:r>
      <w:r w:rsidR="007359FA" w:rsidRPr="004E613D">
        <w:rPr>
          <w:rFonts w:asciiTheme="majorHAnsi" w:hAnsiTheme="majorHAnsi"/>
          <w:color w:val="3B3E4D"/>
        </w:rPr>
        <w:t>—</w:t>
      </w:r>
      <w:r>
        <w:rPr>
          <w:rFonts w:ascii="Arial" w:hAnsi="Arial"/>
        </w:rPr>
        <w:t xml:space="preserve"> I mean, it was it was a bloody</w:t>
      </w:r>
      <w:r w:rsidR="007359FA">
        <w:rPr>
          <w:rFonts w:ascii="Arial" w:hAnsi="Arial"/>
        </w:rPr>
        <w:t>,</w:t>
      </w:r>
      <w:r>
        <w:rPr>
          <w:rFonts w:ascii="Arial" w:hAnsi="Arial"/>
        </w:rPr>
        <w:t xml:space="preserve"> messy conflict for China. It also prevented China from doing a lot of things that it wanted to do</w:t>
      </w:r>
      <w:r w:rsidR="007359FA">
        <w:rPr>
          <w:rFonts w:ascii="Arial" w:hAnsi="Arial"/>
        </w:rPr>
        <w:t>,</w:t>
      </w:r>
      <w:r>
        <w:rPr>
          <w:rFonts w:ascii="Arial" w:hAnsi="Arial"/>
        </w:rPr>
        <w:t xml:space="preserve"> one of which was to</w:t>
      </w:r>
      <w:r w:rsidR="007359FA">
        <w:rPr>
          <w:rFonts w:ascii="Arial" w:hAnsi="Arial"/>
        </w:rPr>
        <w:t>,</w:t>
      </w:r>
      <w:r>
        <w:rPr>
          <w:rFonts w:ascii="Arial" w:hAnsi="Arial"/>
        </w:rPr>
        <w:t xml:space="preserve"> whatever you want to call it, invade, liberate, you know, take over Taiwan, which</w:t>
      </w:r>
      <w:r w:rsidR="009E7C0F">
        <w:rPr>
          <w:rFonts w:ascii="Arial" w:hAnsi="Arial"/>
        </w:rPr>
        <w:t>,</w:t>
      </w:r>
      <w:r>
        <w:rPr>
          <w:rFonts w:ascii="Arial" w:hAnsi="Arial"/>
        </w:rPr>
        <w:t xml:space="preserve"> </w:t>
      </w:r>
      <w:r w:rsidR="007359FA">
        <w:rPr>
          <w:rFonts w:ascii="Arial" w:hAnsi="Arial"/>
        </w:rPr>
        <w:t>t</w:t>
      </w:r>
      <w:r>
        <w:rPr>
          <w:rFonts w:ascii="Arial" w:hAnsi="Arial"/>
        </w:rPr>
        <w:t>o this day, the People's Republic of China has never been able to do</w:t>
      </w:r>
      <w:r w:rsidR="007359FA">
        <w:rPr>
          <w:rFonts w:ascii="Arial" w:hAnsi="Arial"/>
        </w:rPr>
        <w:t>, a</w:t>
      </w:r>
      <w:r>
        <w:rPr>
          <w:rFonts w:ascii="Arial" w:hAnsi="Arial"/>
        </w:rPr>
        <w:t>nd a big reason for that is because the Korean War got in the way. So that's sort of one of the negative legacies</w:t>
      </w:r>
      <w:r w:rsidR="007359FA">
        <w:rPr>
          <w:rFonts w:ascii="Arial" w:hAnsi="Arial"/>
        </w:rPr>
        <w:t xml:space="preserve">, or </w:t>
      </w:r>
      <w:r>
        <w:rPr>
          <w:rFonts w:ascii="Arial" w:hAnsi="Arial"/>
        </w:rPr>
        <w:lastRenderedPageBreak/>
        <w:t>those are some of the negative legacies that China has from this war. And, you know, in terms of sort of thinking about the place of the war in the relationship between China and North Korea today, I mean, on the one hand, this is</w:t>
      </w:r>
      <w:r w:rsidR="007359FA" w:rsidRPr="004E613D">
        <w:rPr>
          <w:rFonts w:asciiTheme="majorHAnsi" w:hAnsiTheme="majorHAnsi"/>
          <w:color w:val="3B3E4D"/>
        </w:rPr>
        <w:t>—</w:t>
      </w:r>
      <w:r>
        <w:rPr>
          <w:rFonts w:ascii="Arial" w:hAnsi="Arial"/>
        </w:rPr>
        <w:t xml:space="preserve"> it's something that's often raised in sort of these official commemorations or official dialogues between the two countries that</w:t>
      </w:r>
      <w:r w:rsidR="007359FA">
        <w:rPr>
          <w:rFonts w:ascii="Arial" w:hAnsi="Arial"/>
        </w:rPr>
        <w:t>,</w:t>
      </w:r>
      <w:r>
        <w:rPr>
          <w:rFonts w:ascii="Arial" w:hAnsi="Arial"/>
        </w:rPr>
        <w:t xml:space="preserve"> you know, that these</w:t>
      </w:r>
      <w:r w:rsidR="007359FA" w:rsidRPr="004E613D">
        <w:rPr>
          <w:rFonts w:asciiTheme="majorHAnsi" w:hAnsiTheme="majorHAnsi"/>
          <w:color w:val="3B3E4D"/>
        </w:rPr>
        <w:t>—</w:t>
      </w:r>
      <w:r>
        <w:rPr>
          <w:rFonts w:ascii="Arial" w:hAnsi="Arial"/>
        </w:rPr>
        <w:t xml:space="preserve"> they were sort of bonded in blood as a result of this conflict</w:t>
      </w:r>
      <w:r w:rsidR="007359FA">
        <w:rPr>
          <w:rFonts w:ascii="Arial" w:hAnsi="Arial"/>
        </w:rPr>
        <w:t>, a</w:t>
      </w:r>
      <w:r>
        <w:rPr>
          <w:rFonts w:ascii="Arial" w:hAnsi="Arial"/>
        </w:rPr>
        <w:t>nd</w:t>
      </w:r>
      <w:r w:rsidR="007359FA">
        <w:rPr>
          <w:rFonts w:ascii="Arial" w:hAnsi="Arial"/>
        </w:rPr>
        <w:t>,</w:t>
      </w:r>
      <w:r>
        <w:rPr>
          <w:rFonts w:ascii="Arial" w:hAnsi="Arial"/>
        </w:rPr>
        <w:t xml:space="preserve"> you know, they often will pay respect to the dead from both sides</w:t>
      </w:r>
      <w:r w:rsidR="007359FA">
        <w:rPr>
          <w:rFonts w:ascii="Arial" w:hAnsi="Arial"/>
        </w:rPr>
        <w:t>, y</w:t>
      </w:r>
      <w:r>
        <w:rPr>
          <w:rFonts w:ascii="Arial" w:hAnsi="Arial"/>
        </w:rPr>
        <w:t xml:space="preserve">ou know, dead soldiers from both sides. </w:t>
      </w:r>
      <w:proofErr w:type="gramStart"/>
      <w:r>
        <w:rPr>
          <w:rFonts w:ascii="Arial" w:hAnsi="Arial"/>
        </w:rPr>
        <w:t>So</w:t>
      </w:r>
      <w:proofErr w:type="gramEnd"/>
      <w:r>
        <w:rPr>
          <w:rFonts w:ascii="Arial" w:hAnsi="Arial"/>
        </w:rPr>
        <w:t xml:space="preserve"> it sort of is a</w:t>
      </w:r>
      <w:r w:rsidR="007359FA" w:rsidRPr="004E613D">
        <w:rPr>
          <w:rFonts w:asciiTheme="majorHAnsi" w:hAnsiTheme="majorHAnsi"/>
          <w:color w:val="3B3E4D"/>
        </w:rPr>
        <w:t>—</w:t>
      </w:r>
      <w:r>
        <w:rPr>
          <w:rFonts w:ascii="Arial" w:hAnsi="Arial"/>
        </w:rPr>
        <w:t xml:space="preserve"> still is an important unifying device. But I think it also does sort of feed into the debates today about, you know, should China continue to support North Korea</w:t>
      </w:r>
      <w:r w:rsidR="007359FA">
        <w:rPr>
          <w:rFonts w:ascii="Arial" w:hAnsi="Arial"/>
        </w:rPr>
        <w:t>, o</w:t>
      </w:r>
      <w:r>
        <w:rPr>
          <w:rFonts w:ascii="Arial" w:hAnsi="Arial"/>
        </w:rPr>
        <w:t>r should China continue</w:t>
      </w:r>
      <w:r w:rsidR="007359FA" w:rsidRPr="004E613D">
        <w:rPr>
          <w:rFonts w:asciiTheme="majorHAnsi" w:hAnsiTheme="majorHAnsi"/>
          <w:color w:val="3B3E4D"/>
        </w:rPr>
        <w:t>—</w:t>
      </w:r>
      <w:r>
        <w:rPr>
          <w:rFonts w:ascii="Arial" w:hAnsi="Arial"/>
        </w:rPr>
        <w:t xml:space="preserve"> or should </w:t>
      </w:r>
      <w:r w:rsidR="007359FA">
        <w:rPr>
          <w:rFonts w:ascii="Arial" w:hAnsi="Arial"/>
        </w:rPr>
        <w:t>China</w:t>
      </w:r>
      <w:r>
        <w:rPr>
          <w:rFonts w:ascii="Arial" w:hAnsi="Arial"/>
        </w:rPr>
        <w:t xml:space="preserve"> effectively abandon North Korea? You know, what does China gain from effectively propping up the DPRK</w:t>
      </w:r>
      <w:r w:rsidR="007359FA">
        <w:rPr>
          <w:rFonts w:ascii="Arial" w:hAnsi="Arial"/>
        </w:rPr>
        <w:t xml:space="preserve"> t</w:t>
      </w:r>
      <w:r>
        <w:rPr>
          <w:rFonts w:ascii="Arial" w:hAnsi="Arial"/>
        </w:rPr>
        <w:t>oday? And I do think</w:t>
      </w:r>
      <w:r w:rsidR="007359FA">
        <w:rPr>
          <w:rFonts w:ascii="Arial" w:hAnsi="Arial"/>
        </w:rPr>
        <w:t>,</w:t>
      </w:r>
      <w:r>
        <w:rPr>
          <w:rFonts w:ascii="Arial" w:hAnsi="Arial"/>
        </w:rPr>
        <w:t xml:space="preserve"> I'm not saying it's the foremost calculation on the part of the Chinese government</w:t>
      </w:r>
      <w:r w:rsidR="007359FA">
        <w:rPr>
          <w:rFonts w:ascii="Arial" w:hAnsi="Arial"/>
        </w:rPr>
        <w:t>, b</w:t>
      </w:r>
      <w:r>
        <w:rPr>
          <w:rFonts w:ascii="Arial" w:hAnsi="Arial"/>
        </w:rPr>
        <w:t xml:space="preserve">ut I do think it does come up. If China were to say </w:t>
      </w:r>
      <w:r w:rsidR="007359FA">
        <w:rPr>
          <w:rFonts w:ascii="Arial" w:hAnsi="Arial"/>
        </w:rPr>
        <w:t>“W</w:t>
      </w:r>
      <w:r>
        <w:rPr>
          <w:rFonts w:ascii="Arial" w:hAnsi="Arial"/>
        </w:rPr>
        <w:t>e're giving up on North Korea, we will no longer support them</w:t>
      </w:r>
      <w:r w:rsidR="007359FA">
        <w:rPr>
          <w:rFonts w:ascii="Arial" w:hAnsi="Arial"/>
        </w:rPr>
        <w:t>,”</w:t>
      </w:r>
      <w:r>
        <w:rPr>
          <w:rFonts w:ascii="Arial" w:hAnsi="Arial"/>
        </w:rPr>
        <w:t xml:space="preserve"> I mean, then this goes back to the sort of</w:t>
      </w:r>
      <w:r w:rsidR="007359FA" w:rsidRPr="004E613D">
        <w:rPr>
          <w:rFonts w:asciiTheme="majorHAnsi" w:hAnsiTheme="majorHAnsi"/>
          <w:color w:val="3B3E4D"/>
        </w:rPr>
        <w:t>—</w:t>
      </w:r>
      <w:r>
        <w:rPr>
          <w:rFonts w:ascii="Arial" w:hAnsi="Arial"/>
        </w:rPr>
        <w:t xml:space="preserve"> the costs that China bared as a result of the Korean War, which was you know, nearly a million soldiers dead and an unresolved</w:t>
      </w:r>
      <w:r w:rsidR="007359FA" w:rsidRPr="004E613D">
        <w:rPr>
          <w:rFonts w:asciiTheme="majorHAnsi" w:hAnsiTheme="majorHAnsi"/>
          <w:color w:val="3B3E4D"/>
        </w:rPr>
        <w:t>—</w:t>
      </w:r>
      <w:r>
        <w:rPr>
          <w:rFonts w:ascii="Arial" w:hAnsi="Arial"/>
        </w:rPr>
        <w:t xml:space="preserve"> from mainland China's perspective</w:t>
      </w:r>
      <w:r w:rsidR="007359FA">
        <w:rPr>
          <w:rFonts w:ascii="Arial" w:hAnsi="Arial"/>
        </w:rPr>
        <w:t xml:space="preserve">, an </w:t>
      </w:r>
      <w:r>
        <w:rPr>
          <w:rFonts w:ascii="Arial" w:hAnsi="Arial"/>
        </w:rPr>
        <w:t xml:space="preserve">unresolved </w:t>
      </w:r>
      <w:r w:rsidR="007359FA">
        <w:rPr>
          <w:rFonts w:ascii="Arial" w:hAnsi="Arial"/>
        </w:rPr>
        <w:t>c</w:t>
      </w:r>
      <w:r>
        <w:rPr>
          <w:rFonts w:ascii="Arial" w:hAnsi="Arial"/>
        </w:rPr>
        <w:t xml:space="preserve">ivil </w:t>
      </w:r>
      <w:r w:rsidR="007359FA">
        <w:rPr>
          <w:rFonts w:ascii="Arial" w:hAnsi="Arial"/>
        </w:rPr>
        <w:t>w</w:t>
      </w:r>
      <w:r>
        <w:rPr>
          <w:rFonts w:ascii="Arial" w:hAnsi="Arial"/>
        </w:rPr>
        <w:t>ar of its own with regard</w:t>
      </w:r>
      <w:r w:rsidR="007359FA">
        <w:rPr>
          <w:rFonts w:ascii="Arial" w:hAnsi="Arial"/>
        </w:rPr>
        <w:t>s</w:t>
      </w:r>
      <w:r>
        <w:rPr>
          <w:rFonts w:ascii="Arial" w:hAnsi="Arial"/>
        </w:rPr>
        <w:t xml:space="preserve"> to Taiwan.</w:t>
      </w:r>
    </w:p>
    <w:p w14:paraId="357D7F4C" w14:textId="77777777" w:rsidR="008C0CF4" w:rsidRDefault="008C0CF4"/>
    <w:p w14:paraId="2A8963AC" w14:textId="77777777" w:rsidR="008C0CF4" w:rsidRDefault="007A3799">
      <w:r>
        <w:rPr>
          <w:rFonts w:ascii="Arial" w:hAnsi="Arial"/>
          <w:b/>
        </w:rPr>
        <w:t xml:space="preserve">Kian Byrne  </w:t>
      </w:r>
    </w:p>
    <w:p w14:paraId="73C187E3" w14:textId="07CCE5CE" w:rsidR="008C0CF4" w:rsidRDefault="007A3799">
      <w:r>
        <w:rPr>
          <w:rFonts w:ascii="Arial" w:hAnsi="Arial"/>
        </w:rPr>
        <w:t>So</w:t>
      </w:r>
      <w:r w:rsidR="007359FA">
        <w:rPr>
          <w:rFonts w:ascii="Arial" w:hAnsi="Arial"/>
        </w:rPr>
        <w:t>,</w:t>
      </w:r>
      <w:r>
        <w:rPr>
          <w:rFonts w:ascii="Arial" w:hAnsi="Arial"/>
        </w:rPr>
        <w:t xml:space="preserve"> moving back to the documents, what is research on the war like in China</w:t>
      </w:r>
      <w:r w:rsidR="007359FA">
        <w:rPr>
          <w:rFonts w:ascii="Arial" w:hAnsi="Arial"/>
        </w:rPr>
        <w:t>?</w:t>
      </w:r>
      <w:r>
        <w:rPr>
          <w:rFonts w:ascii="Arial" w:hAnsi="Arial"/>
        </w:rPr>
        <w:t xml:space="preserve"> </w:t>
      </w:r>
      <w:r w:rsidR="007359FA">
        <w:rPr>
          <w:rFonts w:ascii="Arial" w:hAnsi="Arial"/>
        </w:rPr>
        <w:t>I</w:t>
      </w:r>
      <w:r>
        <w:rPr>
          <w:rFonts w:ascii="Arial" w:hAnsi="Arial"/>
        </w:rPr>
        <w:t>s most of the work being done by Chinese scholars using Chinese sources</w:t>
      </w:r>
      <w:r w:rsidR="007359FA">
        <w:rPr>
          <w:rFonts w:ascii="Arial" w:hAnsi="Arial"/>
        </w:rPr>
        <w:t>?</w:t>
      </w:r>
    </w:p>
    <w:p w14:paraId="6286F777" w14:textId="77777777" w:rsidR="008C0CF4" w:rsidRDefault="008C0CF4"/>
    <w:p w14:paraId="6ED06E90" w14:textId="77777777" w:rsidR="008C0CF4" w:rsidRDefault="007A3799">
      <w:r>
        <w:rPr>
          <w:rFonts w:ascii="Arial" w:hAnsi="Arial"/>
          <w:b/>
        </w:rPr>
        <w:t xml:space="preserve">Charles Kraus  </w:t>
      </w:r>
    </w:p>
    <w:p w14:paraId="05750659" w14:textId="77777777" w:rsidR="00655604" w:rsidRDefault="007A3799">
      <w:pPr>
        <w:rPr>
          <w:rFonts w:ascii="Arial" w:hAnsi="Arial"/>
        </w:rPr>
      </w:pPr>
      <w:r>
        <w:rPr>
          <w:rFonts w:ascii="Arial" w:hAnsi="Arial"/>
        </w:rPr>
        <w:t>So I think</w:t>
      </w:r>
      <w:r w:rsidR="007359FA">
        <w:rPr>
          <w:rFonts w:ascii="Arial" w:hAnsi="Arial"/>
        </w:rPr>
        <w:t>,</w:t>
      </w:r>
      <w:r>
        <w:rPr>
          <w:rFonts w:ascii="Arial" w:hAnsi="Arial"/>
        </w:rPr>
        <w:t xml:space="preserve"> just as in the United States in the early 1990s, when the Soviet archives opened up and a lot of the documents that came out at that time really transformed how scholars in the United States understood the Korean War</w:t>
      </w:r>
      <w:r w:rsidR="007359FA">
        <w:rPr>
          <w:rFonts w:ascii="Arial" w:hAnsi="Arial"/>
        </w:rPr>
        <w:t>,</w:t>
      </w:r>
      <w:r>
        <w:rPr>
          <w:rFonts w:ascii="Arial" w:hAnsi="Arial"/>
        </w:rPr>
        <w:t xml:space="preserve"> I think the same is very true with scholars in China. </w:t>
      </w:r>
      <w:proofErr w:type="gramStart"/>
      <w:r>
        <w:rPr>
          <w:rFonts w:ascii="Arial" w:hAnsi="Arial"/>
        </w:rPr>
        <w:t>So</w:t>
      </w:r>
      <w:proofErr w:type="gramEnd"/>
      <w:r>
        <w:rPr>
          <w:rFonts w:ascii="Arial" w:hAnsi="Arial"/>
        </w:rPr>
        <w:t xml:space="preserve"> if you read the</w:t>
      </w:r>
      <w:r w:rsidR="007359FA">
        <w:rPr>
          <w:rFonts w:ascii="Arial" w:hAnsi="Arial"/>
        </w:rPr>
        <w:t>,</w:t>
      </w:r>
      <w:r>
        <w:rPr>
          <w:rFonts w:ascii="Arial" w:hAnsi="Arial"/>
        </w:rPr>
        <w:t xml:space="preserve"> like, the footnotes of any serious book written in Chinese about the Korean War, most of the sources they're citing are actually Soviet documents. So that's true here in the United States</w:t>
      </w:r>
      <w:r w:rsidR="007359FA">
        <w:rPr>
          <w:rFonts w:ascii="Arial" w:hAnsi="Arial"/>
        </w:rPr>
        <w:t>, a</w:t>
      </w:r>
      <w:r>
        <w:rPr>
          <w:rFonts w:ascii="Arial" w:hAnsi="Arial"/>
        </w:rPr>
        <w:t>nd that's also true in China. I think the</w:t>
      </w:r>
      <w:r w:rsidR="007359FA">
        <w:rPr>
          <w:rFonts w:ascii="Arial" w:hAnsi="Arial"/>
        </w:rPr>
        <w:t xml:space="preserve">, </w:t>
      </w:r>
      <w:r>
        <w:rPr>
          <w:rFonts w:ascii="Arial" w:hAnsi="Arial"/>
        </w:rPr>
        <w:t>sort of the</w:t>
      </w:r>
      <w:r w:rsidR="007359FA" w:rsidRPr="004E613D">
        <w:rPr>
          <w:rFonts w:asciiTheme="majorHAnsi" w:hAnsiTheme="majorHAnsi"/>
          <w:color w:val="3B3E4D"/>
        </w:rPr>
        <w:t>—</w:t>
      </w:r>
      <w:r>
        <w:rPr>
          <w:rFonts w:ascii="Arial" w:hAnsi="Arial"/>
        </w:rPr>
        <w:t xml:space="preserve"> </w:t>
      </w:r>
      <w:r w:rsidR="007359FA">
        <w:rPr>
          <w:rFonts w:ascii="Arial" w:hAnsi="Arial"/>
        </w:rPr>
        <w:t>w</w:t>
      </w:r>
      <w:r>
        <w:rPr>
          <w:rFonts w:ascii="Arial" w:hAnsi="Arial"/>
        </w:rPr>
        <w:t>here Chinese can fill in the gaps is, at least they previously could</w:t>
      </w:r>
      <w:r w:rsidR="007359FA">
        <w:rPr>
          <w:rFonts w:ascii="Arial" w:hAnsi="Arial"/>
        </w:rPr>
        <w:t>,</w:t>
      </w:r>
      <w:r>
        <w:rPr>
          <w:rFonts w:ascii="Arial" w:hAnsi="Arial"/>
        </w:rPr>
        <w:t xml:space="preserve"> it's</w:t>
      </w:r>
      <w:r w:rsidR="007359FA" w:rsidRPr="004E613D">
        <w:rPr>
          <w:rFonts w:asciiTheme="majorHAnsi" w:hAnsiTheme="majorHAnsi"/>
          <w:color w:val="3B3E4D"/>
        </w:rPr>
        <w:t>—</w:t>
      </w:r>
      <w:r>
        <w:rPr>
          <w:rFonts w:ascii="Arial" w:hAnsi="Arial"/>
        </w:rPr>
        <w:t xml:space="preserve"> now that we're 70 years from the Korean War, this is more challenging. They could fill in the gaps through interviews with Chinese officials who had been involved in</w:t>
      </w:r>
      <w:r w:rsidR="00655604">
        <w:rPr>
          <w:rFonts w:ascii="Arial" w:hAnsi="Arial"/>
        </w:rPr>
        <w:t>,</w:t>
      </w:r>
      <w:r>
        <w:rPr>
          <w:rFonts w:ascii="Arial" w:hAnsi="Arial"/>
        </w:rPr>
        <w:t xml:space="preserve"> sort of</w:t>
      </w:r>
      <w:r w:rsidR="00655604">
        <w:rPr>
          <w:rFonts w:ascii="Arial" w:hAnsi="Arial"/>
        </w:rPr>
        <w:t>,</w:t>
      </w:r>
      <w:r>
        <w:rPr>
          <w:rFonts w:ascii="Arial" w:hAnsi="Arial"/>
        </w:rPr>
        <w:t xml:space="preserve"> the deliberations</w:t>
      </w:r>
      <w:r w:rsidR="00655604">
        <w:rPr>
          <w:rFonts w:ascii="Arial" w:hAnsi="Arial"/>
        </w:rPr>
        <w:t>,</w:t>
      </w:r>
      <w:r>
        <w:rPr>
          <w:rFonts w:ascii="Arial" w:hAnsi="Arial"/>
        </w:rPr>
        <w:t xml:space="preserve"> or involved in the Korean War. And then there's a few Chinese scholars who do have privileged access to the Communist Party Central </w:t>
      </w:r>
      <w:r w:rsidR="007359FA">
        <w:rPr>
          <w:rFonts w:ascii="Arial" w:hAnsi="Arial"/>
        </w:rPr>
        <w:t>A</w:t>
      </w:r>
      <w:r>
        <w:rPr>
          <w:rFonts w:ascii="Arial" w:hAnsi="Arial"/>
        </w:rPr>
        <w:t>rchives in Beijing, and they have gained some important insights from those archives. But that's something</w:t>
      </w:r>
      <w:r w:rsidR="007359FA">
        <w:rPr>
          <w:rFonts w:ascii="Arial" w:hAnsi="Arial"/>
        </w:rPr>
        <w:t>,</w:t>
      </w:r>
      <w:r>
        <w:rPr>
          <w:rFonts w:ascii="Arial" w:hAnsi="Arial"/>
        </w:rPr>
        <w:t xml:space="preserve"> you know, like I said, you have to be sort of a privileged, reliable historian who has some affiliation with the Communist Party to get those documents. And I don't even know if that's true today</w:t>
      </w:r>
      <w:r w:rsidR="007359FA">
        <w:rPr>
          <w:rFonts w:ascii="Arial" w:hAnsi="Arial"/>
        </w:rPr>
        <w:t>. T</w:t>
      </w:r>
      <w:r>
        <w:rPr>
          <w:rFonts w:ascii="Arial" w:hAnsi="Arial"/>
        </w:rPr>
        <w:t>hat may have been true in the 1990s and early 2000s</w:t>
      </w:r>
      <w:r w:rsidR="007359FA">
        <w:rPr>
          <w:rFonts w:ascii="Arial" w:hAnsi="Arial"/>
        </w:rPr>
        <w:t>, b</w:t>
      </w:r>
      <w:r>
        <w:rPr>
          <w:rFonts w:ascii="Arial" w:hAnsi="Arial"/>
        </w:rPr>
        <w:t>ut things in China have changed so dramatically</w:t>
      </w:r>
      <w:r w:rsidR="007359FA">
        <w:rPr>
          <w:rFonts w:ascii="Arial" w:hAnsi="Arial"/>
        </w:rPr>
        <w:t>,</w:t>
      </w:r>
      <w:r>
        <w:rPr>
          <w:rFonts w:ascii="Arial" w:hAnsi="Arial"/>
        </w:rPr>
        <w:t xml:space="preserve"> I don't know that</w:t>
      </w:r>
      <w:r w:rsidR="007359FA">
        <w:rPr>
          <w:rFonts w:ascii="Arial" w:hAnsi="Arial"/>
        </w:rPr>
        <w:t>,</w:t>
      </w:r>
      <w:r>
        <w:rPr>
          <w:rFonts w:ascii="Arial" w:hAnsi="Arial"/>
        </w:rPr>
        <w:t xml:space="preserve"> you know, who</w:t>
      </w:r>
      <w:r w:rsidR="007359FA">
        <w:rPr>
          <w:rFonts w:ascii="Arial" w:hAnsi="Arial"/>
        </w:rPr>
        <w:t>,</w:t>
      </w:r>
      <w:r>
        <w:rPr>
          <w:rFonts w:ascii="Arial" w:hAnsi="Arial"/>
        </w:rPr>
        <w:t xml:space="preserve"> or </w:t>
      </w:r>
      <w:r w:rsidR="007359FA">
        <w:rPr>
          <w:rFonts w:ascii="Arial" w:hAnsi="Arial"/>
        </w:rPr>
        <w:t xml:space="preserve">if </w:t>
      </w:r>
      <w:r>
        <w:rPr>
          <w:rFonts w:ascii="Arial" w:hAnsi="Arial"/>
        </w:rPr>
        <w:t>anyone</w:t>
      </w:r>
      <w:r w:rsidR="007359FA">
        <w:rPr>
          <w:rFonts w:ascii="Arial" w:hAnsi="Arial"/>
        </w:rPr>
        <w:t>,</w:t>
      </w:r>
      <w:r>
        <w:rPr>
          <w:rFonts w:ascii="Arial" w:hAnsi="Arial"/>
        </w:rPr>
        <w:t xml:space="preserve"> is able to access those types of documents. But there have been some interesting revelations from Chinese archives on</w:t>
      </w:r>
      <w:r w:rsidR="007359FA" w:rsidRPr="004E613D">
        <w:rPr>
          <w:rFonts w:asciiTheme="majorHAnsi" w:hAnsiTheme="majorHAnsi"/>
          <w:color w:val="3B3E4D"/>
        </w:rPr>
        <w:t>—</w:t>
      </w:r>
      <w:r>
        <w:rPr>
          <w:rFonts w:ascii="Arial" w:hAnsi="Arial"/>
        </w:rPr>
        <w:t xml:space="preserve"> those types of Chinese archives that have been highlighted in, among other places, the Cold War international History Project B</w:t>
      </w:r>
      <w:r w:rsidR="007359FA">
        <w:rPr>
          <w:rFonts w:ascii="Arial" w:hAnsi="Arial"/>
        </w:rPr>
        <w:t>ulletin.</w:t>
      </w:r>
      <w:r>
        <w:rPr>
          <w:rFonts w:ascii="Arial" w:hAnsi="Arial"/>
        </w:rPr>
        <w:t xml:space="preserve"> </w:t>
      </w:r>
    </w:p>
    <w:p w14:paraId="4D2E7E73" w14:textId="68905E0D" w:rsidR="008C0CF4" w:rsidRDefault="007359FA">
      <w:r>
        <w:rPr>
          <w:rFonts w:ascii="Arial" w:hAnsi="Arial"/>
        </w:rPr>
        <w:t>F</w:t>
      </w:r>
      <w:r w:rsidR="007A3799">
        <w:rPr>
          <w:rFonts w:ascii="Arial" w:hAnsi="Arial"/>
        </w:rPr>
        <w:t>or example, there was sort of a key document that</w:t>
      </w:r>
      <w:r>
        <w:rPr>
          <w:rFonts w:ascii="Arial" w:hAnsi="Arial"/>
        </w:rPr>
        <w:t xml:space="preserve"> </w:t>
      </w:r>
      <w:r w:rsidRPr="004E613D">
        <w:rPr>
          <w:rFonts w:asciiTheme="majorHAnsi" w:hAnsiTheme="majorHAnsi"/>
          <w:color w:val="3B3E4D"/>
        </w:rPr>
        <w:t>—</w:t>
      </w:r>
      <w:r w:rsidR="007A3799">
        <w:rPr>
          <w:rFonts w:ascii="Arial" w:hAnsi="Arial"/>
        </w:rPr>
        <w:t xml:space="preserve"> it was believed to be a key document </w:t>
      </w:r>
      <w:r w:rsidRPr="004E613D">
        <w:rPr>
          <w:rFonts w:asciiTheme="majorHAnsi" w:hAnsiTheme="majorHAnsi"/>
          <w:color w:val="3B3E4D"/>
        </w:rPr>
        <w:t>—</w:t>
      </w:r>
      <w:r>
        <w:rPr>
          <w:rFonts w:asciiTheme="majorHAnsi" w:hAnsiTheme="majorHAnsi"/>
          <w:color w:val="3B3E4D"/>
        </w:rPr>
        <w:t xml:space="preserve"> </w:t>
      </w:r>
      <w:r w:rsidR="007A3799">
        <w:rPr>
          <w:rFonts w:ascii="Arial" w:hAnsi="Arial"/>
        </w:rPr>
        <w:t xml:space="preserve">that a Chinese scholar had discovered in the Chinese archives written from </w:t>
      </w:r>
      <w:r>
        <w:rPr>
          <w:rFonts w:ascii="Arial" w:hAnsi="Arial"/>
        </w:rPr>
        <w:t>Mao</w:t>
      </w:r>
      <w:r w:rsidR="007A3799">
        <w:rPr>
          <w:rFonts w:ascii="Arial" w:hAnsi="Arial"/>
        </w:rPr>
        <w:t xml:space="preserve"> to Stalin</w:t>
      </w:r>
      <w:r>
        <w:rPr>
          <w:rFonts w:ascii="Arial" w:hAnsi="Arial"/>
        </w:rPr>
        <w:t xml:space="preserve"> r</w:t>
      </w:r>
      <w:r w:rsidR="007A3799">
        <w:rPr>
          <w:rFonts w:ascii="Arial" w:hAnsi="Arial"/>
        </w:rPr>
        <w:t>ight before, right as China was deliberating whether it should send troops to North Korea and enter the war</w:t>
      </w:r>
      <w:r>
        <w:rPr>
          <w:rFonts w:ascii="Arial" w:hAnsi="Arial"/>
        </w:rPr>
        <w:t>, t</w:t>
      </w:r>
      <w:r w:rsidR="007A3799">
        <w:rPr>
          <w:rFonts w:ascii="Arial" w:hAnsi="Arial"/>
        </w:rPr>
        <w:t>hat sort of painted Mao's thinking in one light. And people believe that this really changed what we knew about Mao's, you know, strategic decision</w:t>
      </w:r>
      <w:r>
        <w:rPr>
          <w:rFonts w:ascii="Arial" w:hAnsi="Arial"/>
        </w:rPr>
        <w:t>-</w:t>
      </w:r>
      <w:r w:rsidR="007A3799">
        <w:rPr>
          <w:rFonts w:ascii="Arial" w:hAnsi="Arial"/>
        </w:rPr>
        <w:t>making. But then</w:t>
      </w:r>
      <w:r>
        <w:rPr>
          <w:rFonts w:ascii="Arial" w:hAnsi="Arial"/>
        </w:rPr>
        <w:t>,</w:t>
      </w:r>
      <w:r w:rsidR="007A3799">
        <w:rPr>
          <w:rFonts w:ascii="Arial" w:hAnsi="Arial"/>
        </w:rPr>
        <w:t xml:space="preserve"> actually, if </w:t>
      </w:r>
      <w:r>
        <w:rPr>
          <w:rFonts w:ascii="Arial" w:hAnsi="Arial"/>
        </w:rPr>
        <w:t>you</w:t>
      </w:r>
      <w:r w:rsidR="007A3799">
        <w:rPr>
          <w:rFonts w:ascii="Arial" w:hAnsi="Arial"/>
        </w:rPr>
        <w:t xml:space="preserve"> went to the Soviet archives and looked for the copy of this telegram, it wasn't there</w:t>
      </w:r>
      <w:r>
        <w:rPr>
          <w:rFonts w:ascii="Arial" w:hAnsi="Arial"/>
        </w:rPr>
        <w:t>, a</w:t>
      </w:r>
      <w:r w:rsidR="007A3799">
        <w:rPr>
          <w:rFonts w:ascii="Arial" w:hAnsi="Arial"/>
        </w:rPr>
        <w:t xml:space="preserve">nd in fact, </w:t>
      </w:r>
      <w:r>
        <w:rPr>
          <w:rFonts w:ascii="Arial" w:hAnsi="Arial"/>
        </w:rPr>
        <w:t>you</w:t>
      </w:r>
      <w:r w:rsidR="007A3799">
        <w:rPr>
          <w:rFonts w:ascii="Arial" w:hAnsi="Arial"/>
        </w:rPr>
        <w:t xml:space="preserve"> found something that was quite different</w:t>
      </w:r>
      <w:r>
        <w:rPr>
          <w:rFonts w:ascii="Arial" w:hAnsi="Arial"/>
        </w:rPr>
        <w:t>,</w:t>
      </w:r>
      <w:r w:rsidR="007A3799">
        <w:rPr>
          <w:rFonts w:ascii="Arial" w:hAnsi="Arial"/>
        </w:rPr>
        <w:t xml:space="preserve"> because what scholars in China had found </w:t>
      </w:r>
      <w:r w:rsidR="007A3799">
        <w:rPr>
          <w:rFonts w:ascii="Arial" w:hAnsi="Arial"/>
        </w:rPr>
        <w:lastRenderedPageBreak/>
        <w:t>was</w:t>
      </w:r>
      <w:r>
        <w:rPr>
          <w:rFonts w:ascii="Arial" w:hAnsi="Arial"/>
        </w:rPr>
        <w:t>,</w:t>
      </w:r>
      <w:r w:rsidR="007A3799">
        <w:rPr>
          <w:rFonts w:ascii="Arial" w:hAnsi="Arial"/>
        </w:rPr>
        <w:t xml:space="preserve"> we </w:t>
      </w:r>
      <w:r>
        <w:rPr>
          <w:rFonts w:ascii="Arial" w:hAnsi="Arial"/>
        </w:rPr>
        <w:t>believe,</w:t>
      </w:r>
      <w:r w:rsidR="007A3799">
        <w:rPr>
          <w:rFonts w:ascii="Arial" w:hAnsi="Arial"/>
        </w:rPr>
        <w:t xml:space="preserve"> sort of a draft telegram that was never actually sent to Stalin. So, you know, it's, that's another thing, this</w:t>
      </w:r>
      <w:r w:rsidRPr="004E613D">
        <w:rPr>
          <w:rFonts w:asciiTheme="majorHAnsi" w:hAnsiTheme="majorHAnsi"/>
          <w:color w:val="3B3E4D"/>
        </w:rPr>
        <w:t>—</w:t>
      </w:r>
      <w:r w:rsidR="007A3799">
        <w:rPr>
          <w:rFonts w:ascii="Arial" w:hAnsi="Arial"/>
        </w:rPr>
        <w:t xml:space="preserve"> having sort of access to both sides, you know, the archives from China from the former Soviet Union</w:t>
      </w:r>
      <w:r>
        <w:rPr>
          <w:rFonts w:ascii="Arial" w:hAnsi="Arial"/>
        </w:rPr>
        <w:t xml:space="preserve">, </w:t>
      </w:r>
      <w:r w:rsidR="007A3799">
        <w:rPr>
          <w:rFonts w:ascii="Arial" w:hAnsi="Arial"/>
        </w:rPr>
        <w:t>can be very important because it helps you see, you know, what was such an urgent thing from the Chinese perspective, or from the Soviet side</w:t>
      </w:r>
      <w:r>
        <w:rPr>
          <w:rFonts w:ascii="Arial" w:hAnsi="Arial"/>
        </w:rPr>
        <w:t>,</w:t>
      </w:r>
      <w:r w:rsidR="007A3799">
        <w:rPr>
          <w:rFonts w:ascii="Arial" w:hAnsi="Arial"/>
        </w:rPr>
        <w:t xml:space="preserve"> that they wanted to share this with their allies in, you know, in Beijing or Moscow. But overall, we don't have that level of</w:t>
      </w:r>
      <w:r>
        <w:rPr>
          <w:rFonts w:ascii="Arial" w:hAnsi="Arial"/>
        </w:rPr>
        <w:t xml:space="preserve"> </w:t>
      </w:r>
      <w:r w:rsidR="007A3799">
        <w:rPr>
          <w:rFonts w:ascii="Arial" w:hAnsi="Arial"/>
        </w:rPr>
        <w:t>sort of access on both sides</w:t>
      </w:r>
      <w:r>
        <w:rPr>
          <w:rFonts w:ascii="Arial" w:hAnsi="Arial"/>
        </w:rPr>
        <w:t>, y</w:t>
      </w:r>
      <w:r w:rsidR="007A3799">
        <w:rPr>
          <w:rFonts w:ascii="Arial" w:hAnsi="Arial"/>
        </w:rPr>
        <w:t>ou know, it's much more weighted to the Russian documents than it is the Chinese, at least with regards to the question of the origins of the Korean War.</w:t>
      </w:r>
      <w:r>
        <w:rPr>
          <w:rFonts w:ascii="Arial" w:hAnsi="Arial"/>
        </w:rPr>
        <w:t xml:space="preserve"> </w:t>
      </w:r>
    </w:p>
    <w:p w14:paraId="0BB5F09A" w14:textId="77777777" w:rsidR="008C0CF4" w:rsidRDefault="008C0CF4"/>
    <w:p w14:paraId="5DDBE9DC" w14:textId="77777777" w:rsidR="008C0CF4" w:rsidRDefault="007A3799">
      <w:r>
        <w:rPr>
          <w:rFonts w:ascii="Arial" w:hAnsi="Arial"/>
          <w:b/>
        </w:rPr>
        <w:t xml:space="preserve">Pieter Biersteker  </w:t>
      </w:r>
    </w:p>
    <w:p w14:paraId="58A77350" w14:textId="77777777" w:rsidR="008C0CF4" w:rsidRDefault="007A3799">
      <w:r>
        <w:rPr>
          <w:rFonts w:ascii="Arial" w:hAnsi="Arial"/>
        </w:rPr>
        <w:t>As always, you can get in touch with us by emailing ColdWar@wilsoncenter.org. We'd like to thank Graham Norwood for this podcast's music.</w:t>
      </w:r>
    </w:p>
    <w:p w14:paraId="2AFFAE76" w14:textId="77777777" w:rsidR="008C0CF4" w:rsidRDefault="008C0CF4"/>
    <w:p w14:paraId="2DD4BC03" w14:textId="77777777" w:rsidR="008C0CF4" w:rsidRDefault="007A3799">
      <w:r>
        <w:rPr>
          <w:rFonts w:ascii="Arial" w:hAnsi="Arial"/>
          <w:b/>
        </w:rPr>
        <w:t xml:space="preserve">Introduction  </w:t>
      </w:r>
    </w:p>
    <w:p w14:paraId="553D7C15" w14:textId="5D1C9B2D" w:rsidR="008C0CF4" w:rsidRDefault="007359FA">
      <w:r>
        <w:rPr>
          <w:rFonts w:ascii="Arial" w:hAnsi="Arial"/>
        </w:rPr>
        <w:t>Y</w:t>
      </w:r>
      <w:r w:rsidR="007A3799">
        <w:rPr>
          <w:rFonts w:ascii="Arial" w:hAnsi="Arial"/>
        </w:rPr>
        <w:t xml:space="preserve">ou've been listening to </w:t>
      </w:r>
      <w:r>
        <w:rPr>
          <w:rFonts w:ascii="Arial" w:hAnsi="Arial"/>
        </w:rPr>
        <w:t>I</w:t>
      </w:r>
      <w:r w:rsidR="007A3799">
        <w:rPr>
          <w:rFonts w:ascii="Arial" w:hAnsi="Arial"/>
        </w:rPr>
        <w:t xml:space="preserve">nternational </w:t>
      </w:r>
      <w:r>
        <w:rPr>
          <w:rFonts w:ascii="Arial" w:hAnsi="Arial"/>
        </w:rPr>
        <w:t>H</w:t>
      </w:r>
      <w:r w:rsidR="007A3799">
        <w:rPr>
          <w:rFonts w:ascii="Arial" w:hAnsi="Arial"/>
        </w:rPr>
        <w:t xml:space="preserve">istory </w:t>
      </w:r>
      <w:r>
        <w:rPr>
          <w:rFonts w:ascii="Arial" w:hAnsi="Arial"/>
        </w:rPr>
        <w:t>D</w:t>
      </w:r>
      <w:r w:rsidR="007A3799">
        <w:rPr>
          <w:rFonts w:ascii="Arial" w:hAnsi="Arial"/>
        </w:rPr>
        <w:t>eclassified, a podcast focused on history</w:t>
      </w:r>
      <w:r>
        <w:rPr>
          <w:rFonts w:ascii="Arial" w:hAnsi="Arial"/>
        </w:rPr>
        <w:t>,</w:t>
      </w:r>
      <w:r w:rsidR="007A3799">
        <w:rPr>
          <w:rFonts w:ascii="Arial" w:hAnsi="Arial"/>
        </w:rPr>
        <w:t xml:space="preserve"> historians, their sources</w:t>
      </w:r>
      <w:r>
        <w:rPr>
          <w:rFonts w:ascii="Arial" w:hAnsi="Arial"/>
        </w:rPr>
        <w:t>,</w:t>
      </w:r>
      <w:r w:rsidR="007A3799">
        <w:rPr>
          <w:rFonts w:ascii="Arial" w:hAnsi="Arial"/>
        </w:rPr>
        <w:t xml:space="preserve"> and their methods. International </w:t>
      </w:r>
      <w:r>
        <w:rPr>
          <w:rFonts w:ascii="Arial" w:hAnsi="Arial"/>
        </w:rPr>
        <w:t>H</w:t>
      </w:r>
      <w:r w:rsidR="007A3799">
        <w:rPr>
          <w:rFonts w:ascii="Arial" w:hAnsi="Arial"/>
        </w:rPr>
        <w:t xml:space="preserve">istory </w:t>
      </w:r>
      <w:r>
        <w:rPr>
          <w:rFonts w:ascii="Arial" w:hAnsi="Arial"/>
        </w:rPr>
        <w:t>D</w:t>
      </w:r>
      <w:r w:rsidR="007A3799">
        <w:rPr>
          <w:rFonts w:ascii="Arial" w:hAnsi="Arial"/>
        </w:rPr>
        <w:t>eclassified is available on all your favorite podcast platforms</w:t>
      </w:r>
      <w:r w:rsidR="00655604">
        <w:rPr>
          <w:rFonts w:ascii="Arial" w:hAnsi="Arial"/>
        </w:rPr>
        <w:t>. A</w:t>
      </w:r>
      <w:r w:rsidR="007A3799">
        <w:rPr>
          <w:rFonts w:ascii="Arial" w:hAnsi="Arial"/>
        </w:rPr>
        <w:t>nd for more information on a world of topics, issues and ideas, please visit Wilson</w:t>
      </w:r>
      <w:r>
        <w:rPr>
          <w:rFonts w:ascii="Arial" w:hAnsi="Arial"/>
        </w:rPr>
        <w:t>C</w:t>
      </w:r>
      <w:r w:rsidR="007A3799">
        <w:rPr>
          <w:rFonts w:ascii="Arial" w:hAnsi="Arial"/>
        </w:rPr>
        <w:t xml:space="preserve">enter.org. International </w:t>
      </w:r>
      <w:r>
        <w:rPr>
          <w:rFonts w:ascii="Arial" w:hAnsi="Arial"/>
        </w:rPr>
        <w:t>H</w:t>
      </w:r>
      <w:r w:rsidR="007A3799">
        <w:rPr>
          <w:rFonts w:ascii="Arial" w:hAnsi="Arial"/>
        </w:rPr>
        <w:t xml:space="preserve">istory </w:t>
      </w:r>
      <w:r>
        <w:rPr>
          <w:rFonts w:ascii="Arial" w:hAnsi="Arial"/>
        </w:rPr>
        <w:t>D</w:t>
      </w:r>
      <w:r w:rsidR="007A3799">
        <w:rPr>
          <w:rFonts w:ascii="Arial" w:hAnsi="Arial"/>
        </w:rPr>
        <w:t xml:space="preserve">eclassified is a production of the Woodrow Wilson International Center for </w:t>
      </w:r>
      <w:r>
        <w:rPr>
          <w:rFonts w:ascii="Arial" w:hAnsi="Arial"/>
        </w:rPr>
        <w:t>S</w:t>
      </w:r>
      <w:r w:rsidR="007A3799">
        <w:rPr>
          <w:rFonts w:ascii="Arial" w:hAnsi="Arial"/>
        </w:rPr>
        <w:t>cholars</w:t>
      </w:r>
      <w:r>
        <w:rPr>
          <w:rFonts w:ascii="Arial" w:hAnsi="Arial"/>
        </w:rPr>
        <w:t>.</w:t>
      </w:r>
    </w:p>
    <w:sectPr w:rsidR="008C0CF4" w:rsidSect="001216B9">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10522" w14:textId="77777777" w:rsidR="000C718F" w:rsidRDefault="000C718F">
      <w:r>
        <w:separator/>
      </w:r>
    </w:p>
  </w:endnote>
  <w:endnote w:type="continuationSeparator" w:id="0">
    <w:p w14:paraId="1429939E" w14:textId="77777777" w:rsidR="000C718F" w:rsidRDefault="000C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24AFAD6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29D458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8038F5"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619520C"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46D602A" w14:textId="385C1F7E"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6A283A" w:rsidRPr="009C3AF0">
      <w:rPr>
        <w:rFonts w:ascii="Arial" w:hAnsi="Arial" w:cs="Arial"/>
        <w:color w:val="BFBFBF" w:themeColor="background1" w:themeShade="B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D7B72"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7C79D" w14:textId="77777777" w:rsidR="000C718F" w:rsidRDefault="000C718F">
      <w:r>
        <w:separator/>
      </w:r>
    </w:p>
  </w:footnote>
  <w:footnote w:type="continuationSeparator" w:id="0">
    <w:p w14:paraId="331E8D6E" w14:textId="77777777" w:rsidR="000C718F" w:rsidRDefault="000C7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93A5F"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26FB6"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7C750"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C718F"/>
    <w:rsid w:val="001216B9"/>
    <w:rsid w:val="0015074B"/>
    <w:rsid w:val="0029639D"/>
    <w:rsid w:val="00326F90"/>
    <w:rsid w:val="00393A62"/>
    <w:rsid w:val="004343DB"/>
    <w:rsid w:val="0044534F"/>
    <w:rsid w:val="004A641F"/>
    <w:rsid w:val="004B593C"/>
    <w:rsid w:val="004E613D"/>
    <w:rsid w:val="005B57C7"/>
    <w:rsid w:val="00655604"/>
    <w:rsid w:val="006A283A"/>
    <w:rsid w:val="006E2A8C"/>
    <w:rsid w:val="007359FA"/>
    <w:rsid w:val="007749AF"/>
    <w:rsid w:val="00794EBC"/>
    <w:rsid w:val="007A3799"/>
    <w:rsid w:val="008C0CF4"/>
    <w:rsid w:val="009138A7"/>
    <w:rsid w:val="00930F33"/>
    <w:rsid w:val="009B24CF"/>
    <w:rsid w:val="009C3AF0"/>
    <w:rsid w:val="009D2B55"/>
    <w:rsid w:val="009E7C0F"/>
    <w:rsid w:val="00A12EE5"/>
    <w:rsid w:val="00AA1D8D"/>
    <w:rsid w:val="00B47730"/>
    <w:rsid w:val="00BA4C2B"/>
    <w:rsid w:val="00BD0140"/>
    <w:rsid w:val="00C24502"/>
    <w:rsid w:val="00CB0664"/>
    <w:rsid w:val="00CF06D7"/>
    <w:rsid w:val="00D54459"/>
    <w:rsid w:val="00D57E81"/>
    <w:rsid w:val="00E03A4E"/>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1F616A"/>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1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693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FC693F"/>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FC693F"/>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FC693F"/>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FC693F"/>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FC693F"/>
    <w:pPr>
      <w:keepNext/>
      <w:keepLines/>
      <w:spacing w:before="200" w:line="276" w:lineRule="auto"/>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spacing w:after="200" w:line="276" w:lineRule="auto"/>
      <w:ind w:left="720"/>
      <w:contextualSpacing/>
    </w:pPr>
    <w:rPr>
      <w:rFonts w:asciiTheme="minorHAnsi" w:eastAsiaTheme="minorEastAsia" w:hAnsiTheme="minorHAnsi" w:cstheme="minorBidi"/>
      <w:sz w:val="22"/>
      <w:szCs w:val="22"/>
    </w:rPr>
  </w:style>
  <w:style w:type="paragraph" w:styleId="BodyText">
    <w:name w:val="Body Text"/>
    <w:basedOn w:val="Normal"/>
    <w:link w:val="BodyTextChar"/>
    <w:uiPriority w:val="99"/>
    <w:unhideWhenUsed/>
    <w:rsid w:val="00AA1D8D"/>
    <w:pPr>
      <w:spacing w:after="120" w:line="276"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rPr>
      <w:rFonts w:asciiTheme="minorHAnsi" w:eastAsiaTheme="minorEastAsia" w:hAnsiTheme="minorHAnsi" w:cstheme="minorBidi"/>
      <w:sz w:val="22"/>
      <w:szCs w:val="22"/>
    </w:r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line="276" w:lineRule="auto"/>
    </w:pPr>
    <w:rPr>
      <w:rFonts w:asciiTheme="minorHAnsi" w:eastAsiaTheme="minorEastAsia" w:hAnsiTheme="minorHAnsi" w:cstheme="minorBidi"/>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spacing w:after="200" w:line="276" w:lineRule="auto"/>
      <w:ind w:left="360" w:hanging="360"/>
      <w:contextualSpacing/>
    </w:pPr>
    <w:rPr>
      <w:rFonts w:asciiTheme="minorHAnsi" w:eastAsiaTheme="minorEastAsia" w:hAnsiTheme="minorHAnsi" w:cstheme="minorBidi"/>
      <w:sz w:val="22"/>
      <w:szCs w:val="22"/>
    </w:rPr>
  </w:style>
  <w:style w:type="paragraph" w:styleId="List2">
    <w:name w:val="List 2"/>
    <w:basedOn w:val="Normal"/>
    <w:uiPriority w:val="99"/>
    <w:unhideWhenUsed/>
    <w:rsid w:val="00326F90"/>
    <w:pPr>
      <w:spacing w:after="200" w:line="276" w:lineRule="auto"/>
      <w:ind w:left="720" w:hanging="360"/>
      <w:contextualSpacing/>
    </w:pPr>
    <w:rPr>
      <w:rFonts w:asciiTheme="minorHAnsi" w:eastAsiaTheme="minorEastAsia" w:hAnsiTheme="minorHAnsi" w:cstheme="minorBidi"/>
      <w:sz w:val="22"/>
      <w:szCs w:val="22"/>
    </w:rPr>
  </w:style>
  <w:style w:type="paragraph" w:styleId="List3">
    <w:name w:val="List 3"/>
    <w:basedOn w:val="Normal"/>
    <w:uiPriority w:val="99"/>
    <w:unhideWhenUsed/>
    <w:rsid w:val="00326F90"/>
    <w:pPr>
      <w:spacing w:after="200" w:line="276" w:lineRule="auto"/>
      <w:ind w:left="1080" w:hanging="360"/>
      <w:contextualSpacing/>
    </w:pPr>
    <w:rPr>
      <w:rFonts w:asciiTheme="minorHAnsi" w:eastAsiaTheme="minorEastAsia" w:hAnsiTheme="minorHAnsi" w:cstheme="minorBidi"/>
      <w:sz w:val="22"/>
      <w:szCs w:val="22"/>
    </w:rPr>
  </w:style>
  <w:style w:type="paragraph" w:styleId="ListBullet">
    <w:name w:val="List Bullet"/>
    <w:basedOn w:val="Normal"/>
    <w:uiPriority w:val="99"/>
    <w:unhideWhenUsed/>
    <w:rsid w:val="00326F90"/>
    <w:pPr>
      <w:numPr>
        <w:numId w:val="1"/>
      </w:numPr>
      <w:spacing w:after="200" w:line="276" w:lineRule="auto"/>
      <w:contextualSpacing/>
    </w:pPr>
    <w:rPr>
      <w:rFonts w:asciiTheme="minorHAnsi" w:eastAsiaTheme="minorEastAsia" w:hAnsiTheme="minorHAnsi" w:cstheme="minorBidi"/>
      <w:sz w:val="22"/>
      <w:szCs w:val="22"/>
    </w:rPr>
  </w:style>
  <w:style w:type="paragraph" w:styleId="ListBullet2">
    <w:name w:val="List Bullet 2"/>
    <w:basedOn w:val="Normal"/>
    <w:uiPriority w:val="99"/>
    <w:unhideWhenUsed/>
    <w:rsid w:val="00326F90"/>
    <w:pPr>
      <w:numPr>
        <w:numId w:val="2"/>
      </w:numPr>
      <w:spacing w:after="200" w:line="276" w:lineRule="auto"/>
      <w:contextualSpacing/>
    </w:pPr>
    <w:rPr>
      <w:rFonts w:asciiTheme="minorHAnsi" w:eastAsiaTheme="minorEastAsia" w:hAnsiTheme="minorHAnsi" w:cstheme="minorBidi"/>
      <w:sz w:val="22"/>
      <w:szCs w:val="22"/>
    </w:rPr>
  </w:style>
  <w:style w:type="paragraph" w:styleId="ListBullet3">
    <w:name w:val="List Bullet 3"/>
    <w:basedOn w:val="Normal"/>
    <w:uiPriority w:val="99"/>
    <w:unhideWhenUsed/>
    <w:rsid w:val="00326F90"/>
    <w:pPr>
      <w:numPr>
        <w:numId w:val="3"/>
      </w:numPr>
      <w:spacing w:after="200" w:line="276" w:lineRule="auto"/>
      <w:contextualSpacing/>
    </w:pPr>
    <w:rPr>
      <w:rFonts w:asciiTheme="minorHAnsi" w:eastAsiaTheme="minorEastAsia" w:hAnsiTheme="minorHAnsi" w:cstheme="minorBidi"/>
      <w:sz w:val="22"/>
      <w:szCs w:val="22"/>
    </w:rPr>
  </w:style>
  <w:style w:type="paragraph" w:styleId="ListNumber">
    <w:name w:val="List Number"/>
    <w:basedOn w:val="Normal"/>
    <w:uiPriority w:val="99"/>
    <w:unhideWhenUsed/>
    <w:rsid w:val="00326F90"/>
    <w:pPr>
      <w:numPr>
        <w:numId w:val="5"/>
      </w:numPr>
      <w:spacing w:after="200" w:line="276" w:lineRule="auto"/>
      <w:contextualSpacing/>
    </w:pPr>
    <w:rPr>
      <w:rFonts w:asciiTheme="minorHAnsi" w:eastAsiaTheme="minorEastAsia" w:hAnsiTheme="minorHAnsi" w:cstheme="minorBidi"/>
      <w:sz w:val="22"/>
      <w:szCs w:val="22"/>
    </w:rPr>
  </w:style>
  <w:style w:type="paragraph" w:styleId="ListNumber2">
    <w:name w:val="List Number 2"/>
    <w:basedOn w:val="Normal"/>
    <w:uiPriority w:val="99"/>
    <w:unhideWhenUsed/>
    <w:rsid w:val="0029639D"/>
    <w:pPr>
      <w:numPr>
        <w:numId w:val="6"/>
      </w:numPr>
      <w:spacing w:after="200" w:line="276" w:lineRule="auto"/>
      <w:contextualSpacing/>
    </w:pPr>
    <w:rPr>
      <w:rFonts w:asciiTheme="minorHAnsi" w:eastAsiaTheme="minorEastAsia" w:hAnsiTheme="minorHAnsi" w:cstheme="minorBidi"/>
      <w:sz w:val="22"/>
      <w:szCs w:val="22"/>
    </w:rPr>
  </w:style>
  <w:style w:type="paragraph" w:styleId="ListNumber3">
    <w:name w:val="List Number 3"/>
    <w:basedOn w:val="Normal"/>
    <w:uiPriority w:val="99"/>
    <w:unhideWhenUsed/>
    <w:rsid w:val="0029639D"/>
    <w:pPr>
      <w:numPr>
        <w:numId w:val="7"/>
      </w:numPr>
      <w:spacing w:after="200" w:line="276" w:lineRule="auto"/>
      <w:contextualSpacing/>
    </w:pPr>
    <w:rPr>
      <w:rFonts w:asciiTheme="minorHAnsi" w:eastAsiaTheme="minorEastAsia" w:hAnsiTheme="minorHAnsi" w:cstheme="minorBidi"/>
      <w:sz w:val="22"/>
      <w:szCs w:val="22"/>
    </w:rPr>
  </w:style>
  <w:style w:type="paragraph" w:styleId="ListContinue">
    <w:name w:val="List Continue"/>
    <w:basedOn w:val="Normal"/>
    <w:uiPriority w:val="99"/>
    <w:unhideWhenUsed/>
    <w:rsid w:val="0029639D"/>
    <w:pPr>
      <w:spacing w:after="120" w:line="276" w:lineRule="auto"/>
      <w:ind w:left="360"/>
      <w:contextualSpacing/>
    </w:pPr>
    <w:rPr>
      <w:rFonts w:asciiTheme="minorHAnsi" w:eastAsiaTheme="minorEastAsia" w:hAnsiTheme="minorHAnsi" w:cstheme="minorBidi"/>
      <w:sz w:val="22"/>
      <w:szCs w:val="22"/>
    </w:rPr>
  </w:style>
  <w:style w:type="paragraph" w:styleId="ListContinue2">
    <w:name w:val="List Continue 2"/>
    <w:basedOn w:val="Normal"/>
    <w:uiPriority w:val="99"/>
    <w:unhideWhenUsed/>
    <w:rsid w:val="0029639D"/>
    <w:pPr>
      <w:spacing w:after="120" w:line="276" w:lineRule="auto"/>
      <w:ind w:left="720"/>
      <w:contextualSpacing/>
    </w:pPr>
    <w:rPr>
      <w:rFonts w:asciiTheme="minorHAnsi" w:eastAsiaTheme="minorEastAsia" w:hAnsiTheme="minorHAnsi" w:cstheme="minorBidi"/>
      <w:sz w:val="22"/>
      <w:szCs w:val="22"/>
    </w:rPr>
  </w:style>
  <w:style w:type="paragraph" w:styleId="ListContinue3">
    <w:name w:val="List Continue 3"/>
    <w:basedOn w:val="Normal"/>
    <w:uiPriority w:val="99"/>
    <w:unhideWhenUsed/>
    <w:rsid w:val="0029639D"/>
    <w:pPr>
      <w:spacing w:after="120" w:line="276" w:lineRule="auto"/>
      <w:ind w:left="1080"/>
      <w:contextualSpacing/>
    </w:pPr>
    <w:rPr>
      <w:rFonts w:asciiTheme="minorHAnsi" w:eastAsiaTheme="minorEastAsia" w:hAnsiTheme="minorHAnsi" w:cstheme="minorBidi"/>
      <w:sz w:val="22"/>
      <w:szCs w:val="22"/>
    </w:r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pPr>
      <w:spacing w:after="200" w:line="276" w:lineRule="auto"/>
    </w:pPr>
    <w:rPr>
      <w:rFonts w:asciiTheme="minorHAnsi" w:eastAsiaTheme="minorEastAsia" w:hAnsiTheme="minorHAnsi" w:cstheme="minorBidi"/>
      <w:i/>
      <w:iCs/>
      <w:color w:val="000000" w:themeColor="text1"/>
      <w:sz w:val="22"/>
      <w:szCs w:val="22"/>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after="200"/>
    </w:pPr>
    <w:rPr>
      <w:rFonts w:asciiTheme="minorHAnsi" w:eastAsiaTheme="minorEastAsia" w:hAnsiTheme="minorHAnsi" w:cstheme="minorBidi"/>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character" w:styleId="CommentReference">
    <w:name w:val="annotation reference"/>
    <w:basedOn w:val="DefaultParagraphFont"/>
    <w:uiPriority w:val="99"/>
    <w:semiHidden/>
    <w:unhideWhenUsed/>
    <w:rsid w:val="004E613D"/>
    <w:rPr>
      <w:sz w:val="16"/>
      <w:szCs w:val="16"/>
    </w:rPr>
  </w:style>
  <w:style w:type="paragraph" w:styleId="CommentText">
    <w:name w:val="annotation text"/>
    <w:basedOn w:val="Normal"/>
    <w:link w:val="CommentTextChar"/>
    <w:uiPriority w:val="99"/>
    <w:semiHidden/>
    <w:unhideWhenUsed/>
    <w:rsid w:val="004E613D"/>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4E613D"/>
    <w:rPr>
      <w:sz w:val="20"/>
      <w:szCs w:val="20"/>
    </w:rPr>
  </w:style>
  <w:style w:type="paragraph" w:styleId="CommentSubject">
    <w:name w:val="annotation subject"/>
    <w:basedOn w:val="CommentText"/>
    <w:next w:val="CommentText"/>
    <w:link w:val="CommentSubjectChar"/>
    <w:uiPriority w:val="99"/>
    <w:semiHidden/>
    <w:unhideWhenUsed/>
    <w:rsid w:val="004E613D"/>
    <w:rPr>
      <w:b/>
      <w:bCs/>
    </w:rPr>
  </w:style>
  <w:style w:type="character" w:customStyle="1" w:styleId="CommentSubjectChar">
    <w:name w:val="Comment Subject Char"/>
    <w:basedOn w:val="CommentTextChar"/>
    <w:link w:val="CommentSubject"/>
    <w:uiPriority w:val="99"/>
    <w:semiHidden/>
    <w:rsid w:val="004E613D"/>
    <w:rPr>
      <w:b/>
      <w:bCs/>
      <w:sz w:val="20"/>
      <w:szCs w:val="20"/>
    </w:rPr>
  </w:style>
  <w:style w:type="paragraph" w:styleId="BalloonText">
    <w:name w:val="Balloon Text"/>
    <w:basedOn w:val="Normal"/>
    <w:link w:val="BalloonTextChar"/>
    <w:uiPriority w:val="99"/>
    <w:semiHidden/>
    <w:unhideWhenUsed/>
    <w:rsid w:val="004E613D"/>
    <w:rPr>
      <w:rFonts w:eastAsiaTheme="minorEastAsia"/>
      <w:sz w:val="18"/>
      <w:szCs w:val="18"/>
    </w:rPr>
  </w:style>
  <w:style w:type="character" w:customStyle="1" w:styleId="BalloonTextChar">
    <w:name w:val="Balloon Text Char"/>
    <w:basedOn w:val="DefaultParagraphFont"/>
    <w:link w:val="BalloonText"/>
    <w:uiPriority w:val="99"/>
    <w:semiHidden/>
    <w:rsid w:val="004E613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79452">
      <w:bodyDiv w:val="1"/>
      <w:marLeft w:val="0"/>
      <w:marRight w:val="0"/>
      <w:marTop w:val="0"/>
      <w:marBottom w:val="0"/>
      <w:divBdr>
        <w:top w:val="none" w:sz="0" w:space="0" w:color="auto"/>
        <w:left w:val="none" w:sz="0" w:space="0" w:color="auto"/>
        <w:bottom w:val="none" w:sz="0" w:space="0" w:color="auto"/>
        <w:right w:val="none" w:sz="0" w:space="0" w:color="auto"/>
      </w:divBdr>
    </w:div>
    <w:div w:id="1727146486">
      <w:bodyDiv w:val="1"/>
      <w:marLeft w:val="0"/>
      <w:marRight w:val="0"/>
      <w:marTop w:val="0"/>
      <w:marBottom w:val="0"/>
      <w:divBdr>
        <w:top w:val="none" w:sz="0" w:space="0" w:color="auto"/>
        <w:left w:val="none" w:sz="0" w:space="0" w:color="auto"/>
        <w:bottom w:val="none" w:sz="0" w:space="0" w:color="auto"/>
        <w:right w:val="none" w:sz="0" w:space="0" w:color="auto"/>
      </w:divBdr>
    </w:div>
    <w:div w:id="18182609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Archiv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A4530-45C3-EB47-8613-55921746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3283</Words>
  <Characters>18719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Pieter Biersteker</cp:lastModifiedBy>
  <cp:revision>3</cp:revision>
  <dcterms:created xsi:type="dcterms:W3CDTF">2020-07-10T19:53:00Z</dcterms:created>
  <dcterms:modified xsi:type="dcterms:W3CDTF">2020-07-10T19:53:00Z</dcterms:modified>
  <cp:category/>
</cp:coreProperties>
</file>